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94D79" w14:textId="77777777" w:rsidR="00294289" w:rsidRDefault="002E32FA">
      <w:pPr>
        <w:jc w:val="center"/>
        <w:rPr>
          <w:sz w:val="32"/>
          <w:szCs w:val="32"/>
        </w:rPr>
      </w:pPr>
      <w:bookmarkStart w:id="0" w:name="_GoBack"/>
      <w:bookmarkEnd w:id="0"/>
      <w:r>
        <w:rPr>
          <w:noProof/>
          <w:sz w:val="32"/>
          <w:szCs w:val="32"/>
          <w:lang w:val="en-GB" w:eastAsia="en-GB"/>
        </w:rPr>
        <w:drawing>
          <wp:anchor distT="0" distB="0" distL="114300" distR="114300" simplePos="0" relativeHeight="251658240" behindDoc="0" locked="0" layoutInCell="1" allowOverlap="0" wp14:anchorId="23EA2D9B" wp14:editId="69E464E7">
            <wp:simplePos x="0" y="0"/>
            <wp:positionH relativeFrom="column">
              <wp:align>left</wp:align>
            </wp:positionH>
            <wp:positionV relativeFrom="page">
              <wp:posOffset>333375</wp:posOffset>
            </wp:positionV>
            <wp:extent cx="2095500" cy="1485900"/>
            <wp:effectExtent l="0" t="0" r="0" b="0"/>
            <wp:wrapTight wrapText="bothSides">
              <wp:wrapPolygon edited="0">
                <wp:start x="-389" y="0"/>
                <wp:lineTo x="-389" y="21340"/>
                <wp:lineTo x="21795" y="21340"/>
                <wp:lineTo x="21795" y="0"/>
                <wp:lineTo x="-389" y="0"/>
              </wp:wrapPolygon>
            </wp:wrapTight>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8"/>
                    <a:stretch>
                      <a:fillRect/>
                    </a:stretch>
                  </pic:blipFill>
                  <pic:spPr>
                    <a:xfrm>
                      <a:off x="0" y="0"/>
                      <a:ext cx="2095500" cy="1485900"/>
                    </a:xfrm>
                    <a:prstGeom prst="rect">
                      <a:avLst/>
                    </a:prstGeom>
                  </pic:spPr>
                </pic:pic>
              </a:graphicData>
            </a:graphic>
          </wp:anchor>
        </w:drawing>
      </w:r>
      <w:r>
        <w:rPr>
          <w:rFonts w:ascii="Calibri" w:eastAsia="Calibri" w:hAnsi="Calibri" w:cs="Calibri"/>
          <w:b/>
          <w:bCs/>
          <w:sz w:val="32"/>
          <w:szCs w:val="32"/>
        </w:rPr>
        <w:t>THE TRUE LEARNING PARTNERSHIP</w:t>
      </w:r>
    </w:p>
    <w:p w14:paraId="087DBAF5" w14:textId="77777777" w:rsidR="00294289" w:rsidRDefault="002E32FA">
      <w:pPr>
        <w:jc w:val="center"/>
        <w:rPr>
          <w:sz w:val="32"/>
          <w:szCs w:val="32"/>
        </w:rPr>
      </w:pPr>
      <w:r>
        <w:rPr>
          <w:rFonts w:ascii="Calibri" w:eastAsia="Calibri" w:hAnsi="Calibri" w:cs="Calibri"/>
          <w:b/>
          <w:bCs/>
          <w:sz w:val="32"/>
          <w:szCs w:val="32"/>
        </w:rPr>
        <w:t>Admissions Appeals Form</w:t>
      </w:r>
    </w:p>
    <w:p w14:paraId="5A79EB9F" w14:textId="77777777" w:rsidR="00294289" w:rsidRDefault="00294289">
      <w:pPr>
        <w:jc w:val="both"/>
      </w:pPr>
    </w:p>
    <w:p w14:paraId="12512073" w14:textId="77777777" w:rsidR="00294289" w:rsidRDefault="00294289">
      <w:pPr>
        <w:jc w:val="both"/>
      </w:pPr>
    </w:p>
    <w:p w14:paraId="4D56A355" w14:textId="77777777" w:rsidR="00294289" w:rsidRDefault="00294289">
      <w:pPr>
        <w:jc w:val="both"/>
      </w:pPr>
    </w:p>
    <w:p w14:paraId="0FC4DFA1" w14:textId="77777777" w:rsidR="00294289" w:rsidRDefault="002E32FA">
      <w:pPr>
        <w:jc w:val="both"/>
      </w:pPr>
      <w:r>
        <w:rPr>
          <w:rFonts w:ascii="Calibri" w:eastAsia="Calibri" w:hAnsi="Calibri" w:cs="Calibri"/>
          <w:b/>
          <w:bCs/>
        </w:rPr>
        <w:t>If you are appealing for more than one child, please complete a separate form for each child and each appeal.</w:t>
      </w:r>
    </w:p>
    <w:p w14:paraId="0EC3DE9C" w14:textId="77777777" w:rsidR="00294289" w:rsidRDefault="00294289">
      <w:pPr>
        <w:jc w:val="both"/>
      </w:pPr>
    </w:p>
    <w:tbl>
      <w:tblPr>
        <w:tblW w:w="9363" w:type="dxa"/>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48"/>
        <w:gridCol w:w="3449"/>
        <w:gridCol w:w="4066"/>
      </w:tblGrid>
      <w:tr w:rsidR="00294289" w14:paraId="31EE5B1C" w14:textId="77777777">
        <w:trPr>
          <w:trHeight w:val="276"/>
        </w:trPr>
        <w:tc>
          <w:tcPr>
            <w:tcW w:w="5297" w:type="dxa"/>
            <w:gridSpan w:val="2"/>
            <w:tcBorders>
              <w:bottom w:val="single" w:sz="6" w:space="0" w:color="000000"/>
              <w:right w:val="single" w:sz="6" w:space="0" w:color="000000"/>
            </w:tcBorders>
            <w:tcMar>
              <w:top w:w="8" w:type="dxa"/>
              <w:left w:w="108" w:type="dxa"/>
              <w:bottom w:w="8" w:type="dxa"/>
              <w:right w:w="108" w:type="dxa"/>
            </w:tcMar>
            <w:hideMark/>
          </w:tcPr>
          <w:p w14:paraId="0B3FC637" w14:textId="77777777" w:rsidR="00294289" w:rsidRDefault="002E32FA">
            <w:pPr>
              <w:jc w:val="both"/>
              <w:rPr>
                <w:color w:val="000000"/>
                <w:sz w:val="22"/>
                <w:szCs w:val="22"/>
              </w:rPr>
            </w:pPr>
            <w:r>
              <w:rPr>
                <w:rFonts w:ascii="Calibri" w:eastAsia="Calibri" w:hAnsi="Calibri" w:cs="Calibri"/>
                <w:b/>
                <w:bCs/>
                <w:color w:val="000000"/>
                <w:sz w:val="22"/>
                <w:szCs w:val="22"/>
              </w:rPr>
              <w:t>School:</w:t>
            </w:r>
          </w:p>
        </w:tc>
        <w:tc>
          <w:tcPr>
            <w:tcW w:w="4065" w:type="dxa"/>
            <w:tcBorders>
              <w:left w:val="single" w:sz="6" w:space="0" w:color="000000"/>
              <w:bottom w:val="single" w:sz="6" w:space="0" w:color="000000"/>
            </w:tcBorders>
            <w:tcMar>
              <w:top w:w="8" w:type="dxa"/>
              <w:left w:w="108" w:type="dxa"/>
              <w:bottom w:w="8" w:type="dxa"/>
              <w:right w:w="108" w:type="dxa"/>
            </w:tcMar>
            <w:hideMark/>
          </w:tcPr>
          <w:p w14:paraId="28A3E0A8" w14:textId="77777777" w:rsidR="00294289" w:rsidRDefault="002E32FA">
            <w:pPr>
              <w:jc w:val="both"/>
              <w:rPr>
                <w:color w:val="000000"/>
                <w:sz w:val="22"/>
                <w:szCs w:val="22"/>
              </w:rPr>
            </w:pPr>
            <w:r>
              <w:rPr>
                <w:rFonts w:ascii="Calibri" w:eastAsia="Calibri" w:hAnsi="Calibri" w:cs="Calibri"/>
                <w:b/>
                <w:bCs/>
                <w:color w:val="000000"/>
                <w:sz w:val="22"/>
                <w:szCs w:val="22"/>
              </w:rPr>
              <w:t xml:space="preserve">Year Group: </w:t>
            </w:r>
          </w:p>
        </w:tc>
      </w:tr>
      <w:tr w:rsidR="00294289" w14:paraId="4833461F" w14:textId="77777777">
        <w:trPr>
          <w:trHeight w:val="286"/>
        </w:trPr>
        <w:tc>
          <w:tcPr>
            <w:tcW w:w="1848" w:type="dxa"/>
            <w:vMerge w:val="restart"/>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029FEFD" w14:textId="77777777" w:rsidR="00294289" w:rsidRDefault="002E32FA">
            <w:pPr>
              <w:jc w:val="center"/>
              <w:rPr>
                <w:color w:val="000000"/>
                <w:sz w:val="22"/>
                <w:szCs w:val="22"/>
              </w:rPr>
            </w:pPr>
            <w:r>
              <w:rPr>
                <w:rFonts w:ascii="Calibri" w:eastAsia="Calibri" w:hAnsi="Calibri" w:cs="Calibri"/>
                <w:color w:val="000000"/>
                <w:sz w:val="22"/>
                <w:szCs w:val="22"/>
              </w:rPr>
              <w:t>Child details</w:t>
            </w:r>
          </w:p>
        </w:tc>
        <w:tc>
          <w:tcPr>
            <w:tcW w:w="7515" w:type="dxa"/>
            <w:gridSpan w:val="2"/>
            <w:tcBorders>
              <w:top w:val="single" w:sz="6" w:space="0" w:color="000000"/>
              <w:left w:val="single" w:sz="6" w:space="0" w:color="000000"/>
              <w:bottom w:val="single" w:sz="6" w:space="0" w:color="000000"/>
            </w:tcBorders>
            <w:tcMar>
              <w:top w:w="8" w:type="dxa"/>
              <w:left w:w="108" w:type="dxa"/>
              <w:bottom w:w="8" w:type="dxa"/>
              <w:right w:w="108" w:type="dxa"/>
            </w:tcMar>
            <w:hideMark/>
          </w:tcPr>
          <w:p w14:paraId="06280422" w14:textId="77777777" w:rsidR="00294289" w:rsidRDefault="002E32FA">
            <w:pPr>
              <w:jc w:val="both"/>
              <w:rPr>
                <w:color w:val="000000"/>
                <w:sz w:val="22"/>
                <w:szCs w:val="22"/>
              </w:rPr>
            </w:pPr>
            <w:r>
              <w:rPr>
                <w:rFonts w:ascii="Calibri" w:eastAsia="Calibri" w:hAnsi="Calibri" w:cs="Calibri"/>
                <w:color w:val="000000"/>
                <w:sz w:val="22"/>
                <w:szCs w:val="22"/>
              </w:rPr>
              <w:t xml:space="preserve">Surname:                                                            Forename: </w:t>
            </w:r>
          </w:p>
        </w:tc>
      </w:tr>
      <w:tr w:rsidR="00294289" w14:paraId="222341A5" w14:textId="77777777">
        <w:trPr>
          <w:trHeight w:val="296"/>
        </w:trPr>
        <w:tc>
          <w:tcPr>
            <w:tcW w:w="0" w:type="auto"/>
            <w:vMerge/>
            <w:tcBorders>
              <w:top w:val="single" w:sz="6" w:space="0" w:color="000000"/>
              <w:bottom w:val="single" w:sz="6" w:space="0" w:color="000000"/>
              <w:right w:val="single" w:sz="6" w:space="0" w:color="000000"/>
            </w:tcBorders>
            <w:vAlign w:val="center"/>
            <w:hideMark/>
          </w:tcPr>
          <w:p w14:paraId="7215EED2" w14:textId="77777777" w:rsidR="00294289" w:rsidRDefault="00294289">
            <w:pPr>
              <w:rPr>
                <w:rFonts w:ascii="Calibri" w:eastAsia="Calibri" w:hAnsi="Calibri" w:cs="Calibri"/>
                <w:color w:val="000000"/>
                <w:sz w:val="22"/>
                <w:szCs w:val="22"/>
              </w:rPr>
            </w:pPr>
          </w:p>
        </w:tc>
        <w:tc>
          <w:tcPr>
            <w:tcW w:w="34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77ED24" w14:textId="77777777" w:rsidR="00294289" w:rsidRDefault="002E32FA">
            <w:pPr>
              <w:jc w:val="both"/>
              <w:rPr>
                <w:color w:val="000000"/>
                <w:sz w:val="22"/>
                <w:szCs w:val="22"/>
              </w:rPr>
            </w:pPr>
            <w:r>
              <w:rPr>
                <w:rFonts w:ascii="Calibri" w:eastAsia="Calibri" w:hAnsi="Calibri" w:cs="Calibri"/>
                <w:color w:val="000000"/>
                <w:sz w:val="22"/>
                <w:szCs w:val="22"/>
              </w:rPr>
              <w:t xml:space="preserve">DOB: </w:t>
            </w:r>
          </w:p>
        </w:tc>
        <w:tc>
          <w:tcPr>
            <w:tcW w:w="406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9D16BD9" w14:textId="77777777" w:rsidR="00294289" w:rsidRDefault="002E32FA">
            <w:pPr>
              <w:jc w:val="both"/>
              <w:rPr>
                <w:color w:val="000000"/>
                <w:sz w:val="22"/>
                <w:szCs w:val="22"/>
              </w:rPr>
            </w:pPr>
            <w:r>
              <w:rPr>
                <w:rFonts w:ascii="Calibri" w:eastAsia="Calibri" w:hAnsi="Calibri" w:cs="Calibri"/>
                <w:color w:val="000000"/>
                <w:sz w:val="22"/>
                <w:szCs w:val="22"/>
              </w:rPr>
              <w:t>Male/Female (please delete as appropriate)</w:t>
            </w:r>
          </w:p>
        </w:tc>
      </w:tr>
      <w:tr w:rsidR="00294289" w14:paraId="37B672AD" w14:textId="77777777">
        <w:trPr>
          <w:trHeight w:val="808"/>
        </w:trPr>
        <w:tc>
          <w:tcPr>
            <w:tcW w:w="9363" w:type="dxa"/>
            <w:gridSpan w:val="3"/>
            <w:tcBorders>
              <w:top w:val="single" w:sz="6" w:space="0" w:color="000000"/>
            </w:tcBorders>
            <w:tcMar>
              <w:top w:w="8" w:type="dxa"/>
              <w:left w:w="108" w:type="dxa"/>
              <w:bottom w:w="8" w:type="dxa"/>
              <w:right w:w="108" w:type="dxa"/>
            </w:tcMar>
            <w:hideMark/>
          </w:tcPr>
          <w:p w14:paraId="3D9A1A4D" w14:textId="77777777" w:rsidR="00294289" w:rsidRDefault="002E32FA">
            <w:pPr>
              <w:jc w:val="both"/>
              <w:rPr>
                <w:color w:val="000000"/>
                <w:sz w:val="22"/>
                <w:szCs w:val="22"/>
              </w:rPr>
            </w:pPr>
            <w:r>
              <w:rPr>
                <w:rFonts w:ascii="Calibri" w:eastAsia="Calibri" w:hAnsi="Calibri" w:cs="Calibri"/>
                <w:color w:val="000000"/>
                <w:sz w:val="22"/>
                <w:szCs w:val="22"/>
              </w:rPr>
              <w:t xml:space="preserve">School or setting currently attending/ last attended: </w:t>
            </w:r>
          </w:p>
          <w:p w14:paraId="5BEFE120" w14:textId="77777777" w:rsidR="00294289" w:rsidRDefault="00294289">
            <w:pPr>
              <w:jc w:val="both"/>
              <w:rPr>
                <w:color w:val="000000"/>
                <w:sz w:val="22"/>
                <w:szCs w:val="22"/>
              </w:rPr>
            </w:pPr>
          </w:p>
          <w:p w14:paraId="1C9C6AB5" w14:textId="77777777" w:rsidR="00294289" w:rsidRDefault="002E32FA">
            <w:pPr>
              <w:jc w:val="both"/>
              <w:rPr>
                <w:color w:val="000000"/>
                <w:sz w:val="22"/>
                <w:szCs w:val="22"/>
              </w:rPr>
            </w:pPr>
            <w:r>
              <w:rPr>
                <w:rFonts w:ascii="Calibri" w:eastAsia="Calibri" w:hAnsi="Calibri" w:cs="Calibri"/>
                <w:color w:val="000000"/>
                <w:sz w:val="22"/>
                <w:szCs w:val="22"/>
              </w:rPr>
              <w:t xml:space="preserve">Date child left (if applicable): </w:t>
            </w:r>
          </w:p>
        </w:tc>
      </w:tr>
    </w:tbl>
    <w:p w14:paraId="6D5A3747" w14:textId="77777777" w:rsidR="00294289" w:rsidRDefault="00294289">
      <w:pPr>
        <w:jc w:val="both"/>
      </w:pPr>
    </w:p>
    <w:tbl>
      <w:tblPr>
        <w:tblW w:w="9362" w:type="dxa"/>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776"/>
        <w:gridCol w:w="1354"/>
        <w:gridCol w:w="1232"/>
      </w:tblGrid>
      <w:tr w:rsidR="00294289" w14:paraId="4263BACA" w14:textId="77777777">
        <w:trPr>
          <w:trHeight w:val="275"/>
        </w:trPr>
        <w:tc>
          <w:tcPr>
            <w:tcW w:w="6776" w:type="dxa"/>
            <w:tcBorders>
              <w:bottom w:val="single" w:sz="6" w:space="0" w:color="000000"/>
              <w:right w:val="single" w:sz="6" w:space="0" w:color="000000"/>
            </w:tcBorders>
            <w:tcMar>
              <w:top w:w="8" w:type="dxa"/>
              <w:left w:w="108" w:type="dxa"/>
              <w:bottom w:w="8" w:type="dxa"/>
              <w:right w:w="108" w:type="dxa"/>
            </w:tcMar>
          </w:tcPr>
          <w:p w14:paraId="3907963B" w14:textId="77777777" w:rsidR="00294289" w:rsidRDefault="00294289">
            <w:pPr>
              <w:jc w:val="both"/>
              <w:rPr>
                <w:color w:val="000000"/>
                <w:sz w:val="22"/>
                <w:szCs w:val="22"/>
              </w:rPr>
            </w:pPr>
          </w:p>
        </w:tc>
        <w:tc>
          <w:tcPr>
            <w:tcW w:w="1354"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731B1D96" w14:textId="77777777" w:rsidR="00294289" w:rsidRDefault="002E32FA">
            <w:pPr>
              <w:jc w:val="center"/>
              <w:rPr>
                <w:color w:val="000000"/>
                <w:sz w:val="22"/>
                <w:szCs w:val="22"/>
              </w:rPr>
            </w:pPr>
            <w:r>
              <w:rPr>
                <w:rFonts w:ascii="Calibri" w:eastAsia="Calibri" w:hAnsi="Calibri" w:cs="Calibri"/>
                <w:b/>
                <w:bCs/>
                <w:color w:val="000000"/>
                <w:sz w:val="22"/>
                <w:szCs w:val="22"/>
              </w:rPr>
              <w:t>Yes</w:t>
            </w:r>
            <w:r>
              <w:rPr>
                <w:rFonts w:ascii="Wingdings 2" w:eastAsia="Wingdings 2" w:hAnsi="Wingdings 2" w:cs="Wingdings 2"/>
                <w:b/>
                <w:bCs/>
                <w:color w:val="000000"/>
                <w:sz w:val="22"/>
                <w:szCs w:val="22"/>
              </w:rPr>
              <w:sym w:font="Wingdings 2" w:char="F050"/>
            </w:r>
          </w:p>
        </w:tc>
        <w:tc>
          <w:tcPr>
            <w:tcW w:w="1232" w:type="dxa"/>
            <w:tcBorders>
              <w:left w:val="single" w:sz="6" w:space="0" w:color="000000"/>
              <w:bottom w:val="single" w:sz="6" w:space="0" w:color="000000"/>
            </w:tcBorders>
            <w:tcMar>
              <w:top w:w="8" w:type="dxa"/>
              <w:left w:w="108" w:type="dxa"/>
              <w:bottom w:w="8" w:type="dxa"/>
              <w:right w:w="108" w:type="dxa"/>
            </w:tcMar>
            <w:hideMark/>
          </w:tcPr>
          <w:p w14:paraId="724B009F" w14:textId="77777777" w:rsidR="00294289" w:rsidRDefault="002E32FA">
            <w:pPr>
              <w:jc w:val="center"/>
              <w:rPr>
                <w:color w:val="000000"/>
                <w:sz w:val="22"/>
                <w:szCs w:val="22"/>
              </w:rPr>
            </w:pPr>
            <w:r>
              <w:rPr>
                <w:rFonts w:ascii="Calibri" w:eastAsia="Calibri" w:hAnsi="Calibri" w:cs="Calibri"/>
                <w:b/>
                <w:bCs/>
                <w:color w:val="000000"/>
                <w:sz w:val="22"/>
                <w:szCs w:val="22"/>
              </w:rPr>
              <w:t>No</w:t>
            </w:r>
            <w:r>
              <w:rPr>
                <w:rFonts w:ascii="Wingdings 2" w:eastAsia="Wingdings 2" w:hAnsi="Wingdings 2" w:cs="Wingdings 2"/>
                <w:b/>
                <w:bCs/>
                <w:color w:val="000000"/>
                <w:sz w:val="22"/>
                <w:szCs w:val="22"/>
              </w:rPr>
              <w:sym w:font="Wingdings 2" w:char="F050"/>
            </w:r>
          </w:p>
        </w:tc>
      </w:tr>
      <w:tr w:rsidR="00294289" w14:paraId="74489160" w14:textId="77777777">
        <w:trPr>
          <w:trHeight w:val="551"/>
        </w:trPr>
        <w:tc>
          <w:tcPr>
            <w:tcW w:w="677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701A7EF" w14:textId="77777777" w:rsidR="00294289" w:rsidRDefault="002E32FA">
            <w:pPr>
              <w:jc w:val="both"/>
              <w:rPr>
                <w:color w:val="000000"/>
                <w:sz w:val="22"/>
                <w:szCs w:val="22"/>
              </w:rPr>
            </w:pPr>
            <w:r>
              <w:rPr>
                <w:rFonts w:ascii="Calibri" w:eastAsia="Calibri" w:hAnsi="Calibri" w:cs="Calibri"/>
                <w:color w:val="000000"/>
                <w:sz w:val="22"/>
                <w:szCs w:val="22"/>
              </w:rPr>
              <w:t>Is the child ‘Cared for’ by a Local Authority (in public care)?</w:t>
            </w:r>
          </w:p>
          <w:p w14:paraId="6594396A" w14:textId="77777777" w:rsidR="00294289" w:rsidRDefault="002E32FA">
            <w:pPr>
              <w:jc w:val="both"/>
              <w:rPr>
                <w:color w:val="000000"/>
                <w:sz w:val="22"/>
                <w:szCs w:val="22"/>
              </w:rPr>
            </w:pPr>
            <w:r>
              <w:rPr>
                <w:rFonts w:ascii="Calibri" w:eastAsia="Calibri" w:hAnsi="Calibri" w:cs="Calibri"/>
                <w:color w:val="000000"/>
                <w:sz w:val="22"/>
                <w:szCs w:val="22"/>
              </w:rPr>
              <w:t>If yes, please state which Local Authority and provide a contact number:</w:t>
            </w:r>
          </w:p>
          <w:p w14:paraId="026B7D31" w14:textId="77777777" w:rsidR="00294289" w:rsidRDefault="00294289">
            <w:pPr>
              <w:jc w:val="both"/>
              <w:rPr>
                <w:color w:val="000000"/>
                <w:sz w:val="22"/>
                <w:szCs w:val="22"/>
              </w:rPr>
            </w:pPr>
          </w:p>
        </w:tc>
        <w:tc>
          <w:tcPr>
            <w:tcW w:w="13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0AE6091" w14:textId="77777777" w:rsidR="00294289" w:rsidRDefault="00294289">
            <w:pPr>
              <w:jc w:val="center"/>
              <w:rPr>
                <w:color w:val="000000"/>
                <w:sz w:val="22"/>
                <w:szCs w:val="22"/>
              </w:rPr>
            </w:pPr>
          </w:p>
        </w:tc>
        <w:tc>
          <w:tcPr>
            <w:tcW w:w="1232" w:type="dxa"/>
            <w:tcBorders>
              <w:top w:val="single" w:sz="6" w:space="0" w:color="000000"/>
              <w:left w:val="single" w:sz="6" w:space="0" w:color="000000"/>
              <w:bottom w:val="single" w:sz="6" w:space="0" w:color="000000"/>
            </w:tcBorders>
            <w:tcMar>
              <w:top w:w="8" w:type="dxa"/>
              <w:left w:w="108" w:type="dxa"/>
              <w:bottom w:w="8" w:type="dxa"/>
              <w:right w:w="108" w:type="dxa"/>
            </w:tcMar>
          </w:tcPr>
          <w:p w14:paraId="6CBB9B7A" w14:textId="77777777" w:rsidR="00294289" w:rsidRDefault="00294289">
            <w:pPr>
              <w:jc w:val="center"/>
              <w:rPr>
                <w:color w:val="000000"/>
                <w:sz w:val="22"/>
                <w:szCs w:val="22"/>
              </w:rPr>
            </w:pPr>
          </w:p>
        </w:tc>
      </w:tr>
      <w:tr w:rsidR="00294289" w14:paraId="5A5CAAEE" w14:textId="77777777">
        <w:trPr>
          <w:trHeight w:val="275"/>
        </w:trPr>
        <w:tc>
          <w:tcPr>
            <w:tcW w:w="677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EFE0C09" w14:textId="77777777" w:rsidR="00294289" w:rsidRDefault="002E32FA">
            <w:pPr>
              <w:jc w:val="both"/>
              <w:rPr>
                <w:color w:val="000000"/>
                <w:sz w:val="22"/>
                <w:szCs w:val="22"/>
              </w:rPr>
            </w:pPr>
            <w:r>
              <w:rPr>
                <w:rFonts w:ascii="Calibri" w:eastAsia="Calibri" w:hAnsi="Calibri" w:cs="Calibri"/>
                <w:color w:val="000000"/>
                <w:sz w:val="22"/>
                <w:szCs w:val="22"/>
              </w:rPr>
              <w:t xml:space="preserve">Does your child have a statement of Special Educational Needs? </w:t>
            </w:r>
          </w:p>
        </w:tc>
        <w:tc>
          <w:tcPr>
            <w:tcW w:w="13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206800" w14:textId="77777777" w:rsidR="00294289" w:rsidRDefault="00294289">
            <w:pPr>
              <w:jc w:val="both"/>
              <w:rPr>
                <w:color w:val="000000"/>
                <w:sz w:val="22"/>
                <w:szCs w:val="22"/>
              </w:rPr>
            </w:pPr>
          </w:p>
        </w:tc>
        <w:tc>
          <w:tcPr>
            <w:tcW w:w="1232" w:type="dxa"/>
            <w:tcBorders>
              <w:top w:val="single" w:sz="6" w:space="0" w:color="000000"/>
              <w:left w:val="single" w:sz="6" w:space="0" w:color="000000"/>
              <w:bottom w:val="single" w:sz="6" w:space="0" w:color="000000"/>
            </w:tcBorders>
            <w:tcMar>
              <w:top w:w="8" w:type="dxa"/>
              <w:left w:w="108" w:type="dxa"/>
              <w:bottom w:w="8" w:type="dxa"/>
              <w:right w:w="108" w:type="dxa"/>
            </w:tcMar>
          </w:tcPr>
          <w:p w14:paraId="5D427A5A" w14:textId="77777777" w:rsidR="00294289" w:rsidRDefault="00294289">
            <w:pPr>
              <w:jc w:val="both"/>
              <w:rPr>
                <w:color w:val="000000"/>
                <w:sz w:val="22"/>
                <w:szCs w:val="22"/>
              </w:rPr>
            </w:pPr>
          </w:p>
        </w:tc>
      </w:tr>
      <w:tr w:rsidR="00294289" w14:paraId="2F83F15B" w14:textId="77777777">
        <w:trPr>
          <w:trHeight w:val="275"/>
        </w:trPr>
        <w:tc>
          <w:tcPr>
            <w:tcW w:w="6776" w:type="dxa"/>
            <w:tcBorders>
              <w:top w:val="single" w:sz="6" w:space="0" w:color="000000"/>
              <w:right w:val="single" w:sz="6" w:space="0" w:color="000000"/>
            </w:tcBorders>
            <w:tcMar>
              <w:top w:w="8" w:type="dxa"/>
              <w:left w:w="108" w:type="dxa"/>
              <w:bottom w:w="8" w:type="dxa"/>
              <w:right w:w="108" w:type="dxa"/>
            </w:tcMar>
            <w:hideMark/>
          </w:tcPr>
          <w:p w14:paraId="30165D4E" w14:textId="77777777" w:rsidR="00294289" w:rsidRDefault="002E32FA">
            <w:pPr>
              <w:jc w:val="both"/>
              <w:rPr>
                <w:color w:val="000000"/>
                <w:sz w:val="22"/>
                <w:szCs w:val="22"/>
              </w:rPr>
            </w:pPr>
            <w:r>
              <w:rPr>
                <w:rFonts w:ascii="Calibri" w:eastAsia="Calibri" w:hAnsi="Calibri" w:cs="Calibri"/>
                <w:color w:val="000000"/>
                <w:sz w:val="22"/>
                <w:szCs w:val="22"/>
              </w:rPr>
              <w:t xml:space="preserve">Is your child permanently excluded from school? </w:t>
            </w:r>
          </w:p>
        </w:tc>
        <w:tc>
          <w:tcPr>
            <w:tcW w:w="1354" w:type="dxa"/>
            <w:tcBorders>
              <w:top w:val="single" w:sz="6" w:space="0" w:color="000000"/>
              <w:left w:val="single" w:sz="6" w:space="0" w:color="000000"/>
              <w:right w:val="single" w:sz="6" w:space="0" w:color="000000"/>
            </w:tcBorders>
            <w:tcMar>
              <w:top w:w="8" w:type="dxa"/>
              <w:left w:w="108" w:type="dxa"/>
              <w:bottom w:w="8" w:type="dxa"/>
              <w:right w:w="108" w:type="dxa"/>
            </w:tcMar>
          </w:tcPr>
          <w:p w14:paraId="650641F1" w14:textId="77777777" w:rsidR="00294289" w:rsidRDefault="00294289">
            <w:pPr>
              <w:jc w:val="both"/>
              <w:rPr>
                <w:color w:val="000000"/>
                <w:sz w:val="22"/>
                <w:szCs w:val="22"/>
              </w:rPr>
            </w:pPr>
          </w:p>
        </w:tc>
        <w:tc>
          <w:tcPr>
            <w:tcW w:w="1232" w:type="dxa"/>
            <w:tcBorders>
              <w:top w:val="single" w:sz="6" w:space="0" w:color="000000"/>
              <w:left w:val="single" w:sz="6" w:space="0" w:color="000000"/>
            </w:tcBorders>
            <w:tcMar>
              <w:top w:w="8" w:type="dxa"/>
              <w:left w:w="108" w:type="dxa"/>
              <w:bottom w:w="8" w:type="dxa"/>
              <w:right w:w="108" w:type="dxa"/>
            </w:tcMar>
          </w:tcPr>
          <w:p w14:paraId="3C1C94C4" w14:textId="77777777" w:rsidR="00294289" w:rsidRDefault="00294289">
            <w:pPr>
              <w:jc w:val="both"/>
              <w:rPr>
                <w:color w:val="000000"/>
                <w:sz w:val="22"/>
                <w:szCs w:val="22"/>
              </w:rPr>
            </w:pPr>
          </w:p>
        </w:tc>
      </w:tr>
    </w:tbl>
    <w:p w14:paraId="73CEF4D7" w14:textId="77777777" w:rsidR="00294289" w:rsidRDefault="00294289">
      <w:pPr>
        <w:jc w:val="both"/>
      </w:pPr>
    </w:p>
    <w:tbl>
      <w:tblPr>
        <w:tblW w:w="9403" w:type="dxa"/>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81"/>
        <w:gridCol w:w="4722"/>
      </w:tblGrid>
      <w:tr w:rsidR="00294289" w14:paraId="4AADE66D" w14:textId="77777777">
        <w:trPr>
          <w:trHeight w:val="270"/>
        </w:trPr>
        <w:tc>
          <w:tcPr>
            <w:tcW w:w="9403" w:type="dxa"/>
            <w:gridSpan w:val="2"/>
            <w:tcBorders>
              <w:bottom w:val="single" w:sz="6" w:space="0" w:color="000000"/>
            </w:tcBorders>
            <w:tcMar>
              <w:top w:w="8" w:type="dxa"/>
              <w:left w:w="108" w:type="dxa"/>
              <w:bottom w:w="8" w:type="dxa"/>
              <w:right w:w="108" w:type="dxa"/>
            </w:tcMar>
            <w:hideMark/>
          </w:tcPr>
          <w:p w14:paraId="6593D291" w14:textId="77777777" w:rsidR="00294289" w:rsidRDefault="002E32FA">
            <w:pPr>
              <w:jc w:val="both"/>
              <w:rPr>
                <w:color w:val="000000"/>
                <w:sz w:val="22"/>
                <w:szCs w:val="22"/>
              </w:rPr>
            </w:pPr>
            <w:r>
              <w:rPr>
                <w:rFonts w:ascii="Calibri" w:eastAsia="Calibri" w:hAnsi="Calibri" w:cs="Calibri"/>
                <w:color w:val="000000"/>
                <w:sz w:val="22"/>
                <w:szCs w:val="22"/>
              </w:rPr>
              <w:t>Appellant’s names: (parents, guardian or carer) Mr/Mrs/Miss/Ms/Dr (please delete as appropriate)</w:t>
            </w:r>
          </w:p>
          <w:p w14:paraId="7301E541" w14:textId="77777777" w:rsidR="00294289" w:rsidRDefault="00294289">
            <w:pPr>
              <w:jc w:val="both"/>
              <w:rPr>
                <w:color w:val="000000"/>
                <w:sz w:val="22"/>
                <w:szCs w:val="22"/>
              </w:rPr>
            </w:pPr>
          </w:p>
          <w:p w14:paraId="2AC4F3FD" w14:textId="77777777" w:rsidR="00294289" w:rsidRDefault="00294289">
            <w:pPr>
              <w:jc w:val="both"/>
              <w:rPr>
                <w:color w:val="000000"/>
                <w:sz w:val="22"/>
                <w:szCs w:val="22"/>
              </w:rPr>
            </w:pPr>
          </w:p>
          <w:p w14:paraId="60D0F0AC" w14:textId="77777777" w:rsidR="00294289" w:rsidRDefault="00294289">
            <w:pPr>
              <w:jc w:val="both"/>
              <w:rPr>
                <w:color w:val="000000"/>
                <w:sz w:val="22"/>
                <w:szCs w:val="22"/>
              </w:rPr>
            </w:pPr>
          </w:p>
        </w:tc>
      </w:tr>
      <w:tr w:rsidR="00294289" w14:paraId="3E86BF31" w14:textId="77777777">
        <w:trPr>
          <w:trHeight w:val="270"/>
        </w:trPr>
        <w:tc>
          <w:tcPr>
            <w:tcW w:w="9403" w:type="dxa"/>
            <w:gridSpan w:val="2"/>
            <w:tcBorders>
              <w:top w:val="single" w:sz="6" w:space="0" w:color="000000"/>
              <w:bottom w:val="single" w:sz="6" w:space="0" w:color="000000"/>
            </w:tcBorders>
            <w:tcMar>
              <w:top w:w="8" w:type="dxa"/>
              <w:left w:w="108" w:type="dxa"/>
              <w:bottom w:w="8" w:type="dxa"/>
              <w:right w:w="108" w:type="dxa"/>
            </w:tcMar>
            <w:hideMark/>
          </w:tcPr>
          <w:p w14:paraId="0C6DCBAD" w14:textId="77777777" w:rsidR="00294289" w:rsidRDefault="002E32FA">
            <w:pPr>
              <w:jc w:val="both"/>
              <w:rPr>
                <w:color w:val="000000"/>
                <w:sz w:val="22"/>
                <w:szCs w:val="22"/>
              </w:rPr>
            </w:pPr>
            <w:r>
              <w:rPr>
                <w:rFonts w:ascii="Calibri" w:eastAsia="Calibri" w:hAnsi="Calibri" w:cs="Calibri"/>
                <w:color w:val="000000"/>
                <w:sz w:val="22"/>
                <w:szCs w:val="22"/>
              </w:rPr>
              <w:t>Relationship of appellant to child: (please specify parent/ guardian/ carer/ other)</w:t>
            </w:r>
          </w:p>
          <w:p w14:paraId="6B2B6AC9" w14:textId="77777777" w:rsidR="00294289" w:rsidRDefault="00294289">
            <w:pPr>
              <w:jc w:val="both"/>
              <w:rPr>
                <w:color w:val="000000"/>
                <w:sz w:val="22"/>
                <w:szCs w:val="22"/>
              </w:rPr>
            </w:pPr>
          </w:p>
          <w:p w14:paraId="7BAC9109" w14:textId="77777777" w:rsidR="00294289" w:rsidRDefault="00294289">
            <w:pPr>
              <w:jc w:val="both"/>
              <w:rPr>
                <w:color w:val="000000"/>
                <w:sz w:val="22"/>
                <w:szCs w:val="22"/>
              </w:rPr>
            </w:pPr>
          </w:p>
          <w:p w14:paraId="2644F564" w14:textId="77777777" w:rsidR="00294289" w:rsidRDefault="00294289">
            <w:pPr>
              <w:jc w:val="both"/>
              <w:rPr>
                <w:color w:val="000000"/>
                <w:sz w:val="22"/>
                <w:szCs w:val="22"/>
              </w:rPr>
            </w:pPr>
          </w:p>
        </w:tc>
      </w:tr>
      <w:tr w:rsidR="00294289" w14:paraId="23F5C68F" w14:textId="77777777">
        <w:trPr>
          <w:trHeight w:val="270"/>
        </w:trPr>
        <w:tc>
          <w:tcPr>
            <w:tcW w:w="9403" w:type="dxa"/>
            <w:gridSpan w:val="2"/>
            <w:tcBorders>
              <w:top w:val="single" w:sz="6" w:space="0" w:color="000000"/>
              <w:bottom w:val="single" w:sz="6" w:space="0" w:color="000000"/>
            </w:tcBorders>
            <w:tcMar>
              <w:top w:w="8" w:type="dxa"/>
              <w:left w:w="108" w:type="dxa"/>
              <w:bottom w:w="8" w:type="dxa"/>
              <w:right w:w="108" w:type="dxa"/>
            </w:tcMar>
            <w:hideMark/>
          </w:tcPr>
          <w:p w14:paraId="526187AD" w14:textId="77777777" w:rsidR="00294289" w:rsidRDefault="002E32FA">
            <w:pPr>
              <w:jc w:val="both"/>
              <w:rPr>
                <w:color w:val="000000"/>
                <w:sz w:val="22"/>
                <w:szCs w:val="22"/>
              </w:rPr>
            </w:pPr>
            <w:r>
              <w:rPr>
                <w:rFonts w:ascii="Calibri" w:eastAsia="Calibri" w:hAnsi="Calibri" w:cs="Calibri"/>
                <w:color w:val="000000"/>
                <w:sz w:val="22"/>
                <w:szCs w:val="22"/>
              </w:rPr>
              <w:t>Do you intend to be present at the appeal hearing:   Yes/ No (please delete as appropriate)</w:t>
            </w:r>
          </w:p>
          <w:p w14:paraId="029EDFA1" w14:textId="77777777" w:rsidR="00294289" w:rsidRDefault="00294289">
            <w:pPr>
              <w:jc w:val="both"/>
              <w:rPr>
                <w:color w:val="000000"/>
                <w:sz w:val="22"/>
                <w:szCs w:val="22"/>
              </w:rPr>
            </w:pPr>
          </w:p>
        </w:tc>
      </w:tr>
      <w:tr w:rsidR="00294289" w14:paraId="0CAA4252" w14:textId="77777777">
        <w:trPr>
          <w:trHeight w:val="540"/>
        </w:trPr>
        <w:tc>
          <w:tcPr>
            <w:tcW w:w="9403" w:type="dxa"/>
            <w:gridSpan w:val="2"/>
            <w:tcBorders>
              <w:top w:val="single" w:sz="6" w:space="0" w:color="000000"/>
              <w:bottom w:val="single" w:sz="6" w:space="0" w:color="000000"/>
            </w:tcBorders>
            <w:tcMar>
              <w:top w:w="8" w:type="dxa"/>
              <w:left w:w="108" w:type="dxa"/>
              <w:bottom w:w="8" w:type="dxa"/>
              <w:right w:w="108" w:type="dxa"/>
            </w:tcMar>
            <w:hideMark/>
          </w:tcPr>
          <w:p w14:paraId="26CF0FBB" w14:textId="77777777" w:rsidR="00294289" w:rsidRDefault="002E32FA">
            <w:pPr>
              <w:jc w:val="both"/>
              <w:rPr>
                <w:color w:val="000000"/>
                <w:sz w:val="22"/>
                <w:szCs w:val="22"/>
              </w:rPr>
            </w:pPr>
            <w:r>
              <w:rPr>
                <w:rFonts w:ascii="Calibri" w:eastAsia="Calibri" w:hAnsi="Calibri" w:cs="Calibri"/>
                <w:color w:val="000000"/>
                <w:sz w:val="22"/>
                <w:szCs w:val="22"/>
              </w:rPr>
              <w:t>Have you any special requirements i.e wheelchair access/ hearing problems?  Yes/ No (please delete as appropriate)</w:t>
            </w:r>
          </w:p>
          <w:p w14:paraId="709B30C1" w14:textId="77777777" w:rsidR="00294289" w:rsidRDefault="002E32FA">
            <w:pPr>
              <w:jc w:val="both"/>
              <w:rPr>
                <w:color w:val="000000"/>
                <w:sz w:val="22"/>
                <w:szCs w:val="22"/>
              </w:rPr>
            </w:pPr>
            <w:r>
              <w:rPr>
                <w:rFonts w:ascii="Calibri" w:eastAsia="Calibri" w:hAnsi="Calibri" w:cs="Calibri"/>
                <w:color w:val="000000"/>
                <w:sz w:val="22"/>
                <w:szCs w:val="22"/>
              </w:rPr>
              <w:t xml:space="preserve">If yes please give details overleaf. </w:t>
            </w:r>
          </w:p>
        </w:tc>
      </w:tr>
      <w:tr w:rsidR="00294289" w14:paraId="192FAE6E" w14:textId="77777777">
        <w:trPr>
          <w:trHeight w:val="1820"/>
        </w:trPr>
        <w:tc>
          <w:tcPr>
            <w:tcW w:w="468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ABEEDF8" w14:textId="77777777" w:rsidR="00294289" w:rsidRDefault="002E32FA">
            <w:pPr>
              <w:jc w:val="both"/>
              <w:rPr>
                <w:color w:val="000000"/>
                <w:sz w:val="22"/>
                <w:szCs w:val="22"/>
              </w:rPr>
            </w:pPr>
            <w:r>
              <w:rPr>
                <w:rFonts w:ascii="Calibri" w:eastAsia="Calibri" w:hAnsi="Calibri" w:cs="Calibri"/>
                <w:color w:val="000000"/>
                <w:sz w:val="22"/>
                <w:szCs w:val="22"/>
              </w:rPr>
              <w:t>Current address:</w:t>
            </w:r>
          </w:p>
          <w:p w14:paraId="09BC4D6A" w14:textId="77777777" w:rsidR="00294289" w:rsidRDefault="00294289">
            <w:pPr>
              <w:jc w:val="both"/>
              <w:rPr>
                <w:color w:val="000000"/>
                <w:sz w:val="22"/>
                <w:szCs w:val="22"/>
              </w:rPr>
            </w:pPr>
          </w:p>
          <w:p w14:paraId="17F29AFA" w14:textId="77777777" w:rsidR="00294289" w:rsidRDefault="00294289">
            <w:pPr>
              <w:jc w:val="both"/>
              <w:rPr>
                <w:color w:val="000000"/>
                <w:sz w:val="22"/>
                <w:szCs w:val="22"/>
              </w:rPr>
            </w:pPr>
          </w:p>
          <w:p w14:paraId="51301687" w14:textId="77777777" w:rsidR="00294289" w:rsidRDefault="00294289">
            <w:pPr>
              <w:jc w:val="both"/>
              <w:rPr>
                <w:color w:val="000000"/>
                <w:sz w:val="22"/>
                <w:szCs w:val="22"/>
              </w:rPr>
            </w:pPr>
          </w:p>
          <w:p w14:paraId="3CDD0B3D" w14:textId="77777777" w:rsidR="00294289" w:rsidRDefault="00294289">
            <w:pPr>
              <w:jc w:val="both"/>
              <w:rPr>
                <w:color w:val="000000"/>
                <w:sz w:val="22"/>
                <w:szCs w:val="22"/>
              </w:rPr>
            </w:pPr>
          </w:p>
          <w:p w14:paraId="070506F8" w14:textId="77777777" w:rsidR="00294289" w:rsidRDefault="00294289">
            <w:pPr>
              <w:jc w:val="both"/>
              <w:rPr>
                <w:color w:val="000000"/>
                <w:sz w:val="22"/>
                <w:szCs w:val="22"/>
              </w:rPr>
            </w:pPr>
          </w:p>
          <w:p w14:paraId="66E90978" w14:textId="77777777" w:rsidR="00294289" w:rsidRDefault="002E32FA">
            <w:pPr>
              <w:jc w:val="both"/>
              <w:rPr>
                <w:color w:val="000000"/>
                <w:sz w:val="22"/>
                <w:szCs w:val="22"/>
              </w:rPr>
            </w:pPr>
            <w:r>
              <w:rPr>
                <w:rFonts w:ascii="Calibri" w:eastAsia="Calibri" w:hAnsi="Calibri" w:cs="Calibri"/>
                <w:color w:val="000000"/>
                <w:sz w:val="22"/>
                <w:szCs w:val="22"/>
              </w:rPr>
              <w:t>Post code</w:t>
            </w:r>
          </w:p>
        </w:tc>
        <w:tc>
          <w:tcPr>
            <w:tcW w:w="4721"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51D3556" w14:textId="77777777" w:rsidR="00294289" w:rsidRDefault="002E32FA">
            <w:pPr>
              <w:jc w:val="both"/>
              <w:rPr>
                <w:color w:val="000000"/>
                <w:sz w:val="22"/>
                <w:szCs w:val="22"/>
              </w:rPr>
            </w:pPr>
            <w:r>
              <w:rPr>
                <w:rFonts w:ascii="Calibri" w:eastAsia="Calibri" w:hAnsi="Calibri" w:cs="Calibri"/>
                <w:color w:val="000000"/>
                <w:sz w:val="22"/>
                <w:szCs w:val="22"/>
              </w:rPr>
              <w:t>Address in Cheshire East to which you are moving: (if applicable)</w:t>
            </w:r>
          </w:p>
          <w:p w14:paraId="1C93D792" w14:textId="77777777" w:rsidR="00294289" w:rsidRDefault="00294289">
            <w:pPr>
              <w:jc w:val="both"/>
              <w:rPr>
                <w:color w:val="000000"/>
                <w:sz w:val="22"/>
                <w:szCs w:val="22"/>
              </w:rPr>
            </w:pPr>
          </w:p>
          <w:p w14:paraId="6EC1BFC6" w14:textId="77777777" w:rsidR="00294289" w:rsidRDefault="00294289">
            <w:pPr>
              <w:jc w:val="both"/>
              <w:rPr>
                <w:color w:val="000000"/>
                <w:sz w:val="22"/>
                <w:szCs w:val="22"/>
              </w:rPr>
            </w:pPr>
          </w:p>
          <w:p w14:paraId="19E6F090" w14:textId="77777777" w:rsidR="00294289" w:rsidRDefault="00294289">
            <w:pPr>
              <w:jc w:val="both"/>
              <w:rPr>
                <w:color w:val="000000"/>
                <w:sz w:val="22"/>
                <w:szCs w:val="22"/>
              </w:rPr>
            </w:pPr>
          </w:p>
          <w:p w14:paraId="4BA791DD" w14:textId="77777777" w:rsidR="00294289" w:rsidRDefault="00294289">
            <w:pPr>
              <w:jc w:val="both"/>
              <w:rPr>
                <w:color w:val="000000"/>
                <w:sz w:val="22"/>
                <w:szCs w:val="22"/>
              </w:rPr>
            </w:pPr>
          </w:p>
          <w:p w14:paraId="7693A50C" w14:textId="77777777" w:rsidR="00294289" w:rsidRDefault="002E32FA">
            <w:pPr>
              <w:jc w:val="both"/>
              <w:rPr>
                <w:color w:val="000000"/>
                <w:sz w:val="22"/>
                <w:szCs w:val="22"/>
              </w:rPr>
            </w:pPr>
            <w:r>
              <w:rPr>
                <w:rFonts w:ascii="Calibri" w:eastAsia="Calibri" w:hAnsi="Calibri" w:cs="Calibri"/>
                <w:color w:val="000000"/>
                <w:sz w:val="22"/>
                <w:szCs w:val="22"/>
              </w:rPr>
              <w:t>Post code</w:t>
            </w:r>
          </w:p>
        </w:tc>
      </w:tr>
      <w:tr w:rsidR="00294289" w14:paraId="71F39057" w14:textId="77777777">
        <w:trPr>
          <w:trHeight w:val="260"/>
        </w:trPr>
        <w:tc>
          <w:tcPr>
            <w:tcW w:w="468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543692F" w14:textId="77777777" w:rsidR="00294289" w:rsidRDefault="002E32FA">
            <w:pPr>
              <w:jc w:val="both"/>
              <w:rPr>
                <w:color w:val="000000"/>
                <w:sz w:val="22"/>
                <w:szCs w:val="22"/>
              </w:rPr>
            </w:pPr>
            <w:r>
              <w:rPr>
                <w:rFonts w:ascii="Calibri" w:eastAsia="Calibri" w:hAnsi="Calibri" w:cs="Calibri"/>
                <w:color w:val="000000"/>
                <w:sz w:val="22"/>
                <w:szCs w:val="22"/>
              </w:rPr>
              <w:t>E mail address:</w:t>
            </w:r>
          </w:p>
        </w:tc>
        <w:tc>
          <w:tcPr>
            <w:tcW w:w="4721"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62704E5" w14:textId="77777777" w:rsidR="00294289" w:rsidRDefault="002E32FA">
            <w:pPr>
              <w:jc w:val="both"/>
              <w:rPr>
                <w:color w:val="000000"/>
                <w:sz w:val="22"/>
                <w:szCs w:val="22"/>
              </w:rPr>
            </w:pPr>
            <w:r>
              <w:rPr>
                <w:rFonts w:ascii="Calibri" w:eastAsia="Calibri" w:hAnsi="Calibri" w:cs="Calibri"/>
                <w:color w:val="000000"/>
                <w:sz w:val="22"/>
                <w:szCs w:val="22"/>
              </w:rPr>
              <w:t xml:space="preserve">Date of moving: </w:t>
            </w:r>
          </w:p>
        </w:tc>
      </w:tr>
      <w:tr w:rsidR="00294289" w14:paraId="0B943FBD" w14:textId="77777777">
        <w:trPr>
          <w:trHeight w:val="280"/>
        </w:trPr>
        <w:tc>
          <w:tcPr>
            <w:tcW w:w="9403" w:type="dxa"/>
            <w:gridSpan w:val="2"/>
            <w:tcBorders>
              <w:top w:val="single" w:sz="6" w:space="0" w:color="000000"/>
            </w:tcBorders>
            <w:tcMar>
              <w:top w:w="8" w:type="dxa"/>
              <w:left w:w="108" w:type="dxa"/>
              <w:bottom w:w="8" w:type="dxa"/>
              <w:right w:w="108" w:type="dxa"/>
            </w:tcMar>
            <w:hideMark/>
          </w:tcPr>
          <w:p w14:paraId="27F560EE" w14:textId="77777777" w:rsidR="00294289" w:rsidRDefault="002E32FA">
            <w:pPr>
              <w:jc w:val="both"/>
              <w:rPr>
                <w:color w:val="000000"/>
                <w:sz w:val="22"/>
                <w:szCs w:val="22"/>
              </w:rPr>
            </w:pPr>
            <w:r>
              <w:rPr>
                <w:rFonts w:ascii="Calibri" w:eastAsia="Calibri" w:hAnsi="Calibri" w:cs="Calibri"/>
                <w:color w:val="000000"/>
                <w:sz w:val="22"/>
                <w:szCs w:val="22"/>
              </w:rPr>
              <w:t xml:space="preserve">Telephone contact numbers: </w:t>
            </w:r>
          </w:p>
        </w:tc>
      </w:tr>
    </w:tbl>
    <w:p w14:paraId="515DEEC1" w14:textId="77777777" w:rsidR="00294289" w:rsidRDefault="00294289">
      <w:pPr>
        <w:jc w:val="both"/>
      </w:pPr>
    </w:p>
    <w:p w14:paraId="1B9D4BB1" w14:textId="77777777" w:rsidR="00294289" w:rsidRDefault="00294289">
      <w:pPr>
        <w:jc w:val="both"/>
        <w:rPr>
          <w:sz w:val="22"/>
          <w:szCs w:val="22"/>
        </w:rPr>
      </w:pPr>
    </w:p>
    <w:p w14:paraId="7C6D7627" w14:textId="77777777" w:rsidR="00294289" w:rsidRDefault="00294289">
      <w:pPr>
        <w:jc w:val="both"/>
        <w:rPr>
          <w:sz w:val="22"/>
          <w:szCs w:val="22"/>
        </w:rPr>
      </w:pPr>
    </w:p>
    <w:p w14:paraId="0E5AA07F" w14:textId="77777777" w:rsidR="00294289" w:rsidRDefault="00294289">
      <w:pPr>
        <w:jc w:val="both"/>
        <w:rPr>
          <w:sz w:val="22"/>
          <w:szCs w:val="22"/>
        </w:rPr>
      </w:pPr>
    </w:p>
    <w:p w14:paraId="45CBD206" w14:textId="77777777" w:rsidR="00294289" w:rsidRDefault="00294289">
      <w:pPr>
        <w:jc w:val="both"/>
        <w:rPr>
          <w:sz w:val="22"/>
          <w:szCs w:val="22"/>
        </w:rPr>
      </w:pPr>
    </w:p>
    <w:p w14:paraId="3744F843" w14:textId="77777777" w:rsidR="00294289" w:rsidRDefault="00294289">
      <w:pPr>
        <w:jc w:val="both"/>
        <w:rPr>
          <w:sz w:val="22"/>
          <w:szCs w:val="22"/>
        </w:rPr>
      </w:pPr>
    </w:p>
    <w:p w14:paraId="6BF4F223" w14:textId="77777777" w:rsidR="00294289" w:rsidRDefault="002E32FA">
      <w:pPr>
        <w:jc w:val="both"/>
        <w:rPr>
          <w:sz w:val="22"/>
          <w:szCs w:val="22"/>
        </w:rPr>
      </w:pPr>
      <w:r>
        <w:rPr>
          <w:rFonts w:ascii="Calibri" w:eastAsia="Calibri" w:hAnsi="Calibri" w:cs="Calibri"/>
          <w:sz w:val="22"/>
          <w:szCs w:val="22"/>
        </w:rPr>
        <w:t xml:space="preserve">Do you have any other school aged children? If so, please indicate their names, ages and schools they attend. </w:t>
      </w:r>
    </w:p>
    <w:p w14:paraId="2EFA13B7" w14:textId="77777777" w:rsidR="00294289" w:rsidRDefault="00294289">
      <w:pPr>
        <w:jc w:val="both"/>
        <w:rPr>
          <w:sz w:val="22"/>
          <w:szCs w:val="22"/>
        </w:rPr>
      </w:pPr>
    </w:p>
    <w:tbl>
      <w:tblPr>
        <w:tblW w:w="9400" w:type="dxa"/>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83"/>
        <w:gridCol w:w="1504"/>
        <w:gridCol w:w="5013"/>
      </w:tblGrid>
      <w:tr w:rsidR="00294289" w14:paraId="68182E20" w14:textId="77777777">
        <w:trPr>
          <w:trHeight w:val="270"/>
        </w:trPr>
        <w:tc>
          <w:tcPr>
            <w:tcW w:w="2883" w:type="dxa"/>
            <w:tcBorders>
              <w:bottom w:val="single" w:sz="6" w:space="0" w:color="000000"/>
              <w:right w:val="single" w:sz="6" w:space="0" w:color="000000"/>
            </w:tcBorders>
            <w:tcMar>
              <w:top w:w="8" w:type="dxa"/>
              <w:left w:w="108" w:type="dxa"/>
              <w:bottom w:w="8" w:type="dxa"/>
              <w:right w:w="108" w:type="dxa"/>
            </w:tcMar>
            <w:hideMark/>
          </w:tcPr>
          <w:p w14:paraId="4AD315A4" w14:textId="77777777" w:rsidR="00294289" w:rsidRDefault="002E32FA">
            <w:pPr>
              <w:jc w:val="center"/>
              <w:rPr>
                <w:color w:val="000000"/>
                <w:sz w:val="22"/>
                <w:szCs w:val="22"/>
              </w:rPr>
            </w:pPr>
            <w:r>
              <w:rPr>
                <w:rFonts w:ascii="Calibri" w:eastAsia="Calibri" w:hAnsi="Calibri" w:cs="Calibri"/>
                <w:b/>
                <w:bCs/>
                <w:color w:val="000000"/>
                <w:sz w:val="22"/>
                <w:szCs w:val="22"/>
              </w:rPr>
              <w:t>Name</w:t>
            </w:r>
          </w:p>
        </w:tc>
        <w:tc>
          <w:tcPr>
            <w:tcW w:w="1504"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1EF21D55" w14:textId="77777777" w:rsidR="00294289" w:rsidRDefault="002E32FA">
            <w:pPr>
              <w:jc w:val="center"/>
              <w:rPr>
                <w:color w:val="000000"/>
                <w:sz w:val="22"/>
                <w:szCs w:val="22"/>
              </w:rPr>
            </w:pPr>
            <w:r>
              <w:rPr>
                <w:rFonts w:ascii="Calibri" w:eastAsia="Calibri" w:hAnsi="Calibri" w:cs="Calibri"/>
                <w:b/>
                <w:bCs/>
                <w:color w:val="000000"/>
                <w:sz w:val="22"/>
                <w:szCs w:val="22"/>
              </w:rPr>
              <w:t>Date of Birth</w:t>
            </w:r>
          </w:p>
        </w:tc>
        <w:tc>
          <w:tcPr>
            <w:tcW w:w="5013" w:type="dxa"/>
            <w:tcBorders>
              <w:left w:val="single" w:sz="6" w:space="0" w:color="000000"/>
              <w:bottom w:val="single" w:sz="6" w:space="0" w:color="000000"/>
            </w:tcBorders>
            <w:tcMar>
              <w:top w:w="8" w:type="dxa"/>
              <w:left w:w="108" w:type="dxa"/>
              <w:bottom w:w="8" w:type="dxa"/>
              <w:right w:w="108" w:type="dxa"/>
            </w:tcMar>
            <w:hideMark/>
          </w:tcPr>
          <w:p w14:paraId="495BF6CF" w14:textId="77777777" w:rsidR="00294289" w:rsidRDefault="002E32FA">
            <w:pPr>
              <w:jc w:val="center"/>
              <w:rPr>
                <w:color w:val="000000"/>
                <w:sz w:val="22"/>
                <w:szCs w:val="22"/>
              </w:rPr>
            </w:pPr>
            <w:r>
              <w:rPr>
                <w:rFonts w:ascii="Calibri" w:eastAsia="Calibri" w:hAnsi="Calibri" w:cs="Calibri"/>
                <w:b/>
                <w:bCs/>
                <w:color w:val="000000"/>
                <w:sz w:val="22"/>
                <w:szCs w:val="22"/>
              </w:rPr>
              <w:t>Name of child’s present school</w:t>
            </w:r>
          </w:p>
        </w:tc>
      </w:tr>
      <w:tr w:rsidR="00294289" w14:paraId="4BE5D66F" w14:textId="77777777">
        <w:trPr>
          <w:trHeight w:val="250"/>
        </w:trPr>
        <w:tc>
          <w:tcPr>
            <w:tcW w:w="2883" w:type="dxa"/>
            <w:tcBorders>
              <w:top w:val="single" w:sz="6" w:space="0" w:color="000000"/>
              <w:bottom w:val="single" w:sz="6" w:space="0" w:color="000000"/>
              <w:right w:val="single" w:sz="6" w:space="0" w:color="000000"/>
            </w:tcBorders>
            <w:tcMar>
              <w:top w:w="8" w:type="dxa"/>
              <w:left w:w="108" w:type="dxa"/>
              <w:bottom w:w="8" w:type="dxa"/>
              <w:right w:w="108" w:type="dxa"/>
            </w:tcMar>
          </w:tcPr>
          <w:p w14:paraId="02AE740B" w14:textId="77777777" w:rsidR="00294289" w:rsidRDefault="00294289">
            <w:pPr>
              <w:jc w:val="both"/>
              <w:rPr>
                <w:color w:val="000000"/>
                <w:sz w:val="22"/>
                <w:szCs w:val="22"/>
              </w:rPr>
            </w:pPr>
          </w:p>
        </w:tc>
        <w:tc>
          <w:tcPr>
            <w:tcW w:w="1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9A68B7B" w14:textId="77777777" w:rsidR="00294289" w:rsidRDefault="00294289">
            <w:pPr>
              <w:jc w:val="both"/>
              <w:rPr>
                <w:color w:val="000000"/>
                <w:sz w:val="22"/>
                <w:szCs w:val="22"/>
              </w:rPr>
            </w:pPr>
          </w:p>
        </w:tc>
        <w:tc>
          <w:tcPr>
            <w:tcW w:w="5013" w:type="dxa"/>
            <w:tcBorders>
              <w:top w:val="single" w:sz="6" w:space="0" w:color="000000"/>
              <w:left w:val="single" w:sz="6" w:space="0" w:color="000000"/>
              <w:bottom w:val="single" w:sz="6" w:space="0" w:color="000000"/>
            </w:tcBorders>
            <w:tcMar>
              <w:top w:w="8" w:type="dxa"/>
              <w:left w:w="108" w:type="dxa"/>
              <w:bottom w:w="8" w:type="dxa"/>
              <w:right w:w="108" w:type="dxa"/>
            </w:tcMar>
          </w:tcPr>
          <w:p w14:paraId="0541E474" w14:textId="77777777" w:rsidR="00294289" w:rsidRDefault="00294289">
            <w:pPr>
              <w:jc w:val="both"/>
              <w:rPr>
                <w:color w:val="000000"/>
                <w:sz w:val="22"/>
                <w:szCs w:val="22"/>
              </w:rPr>
            </w:pPr>
          </w:p>
        </w:tc>
      </w:tr>
      <w:tr w:rsidR="00294289" w14:paraId="49EF3C3A" w14:textId="77777777">
        <w:trPr>
          <w:trHeight w:val="260"/>
        </w:trPr>
        <w:tc>
          <w:tcPr>
            <w:tcW w:w="2883" w:type="dxa"/>
            <w:tcBorders>
              <w:top w:val="single" w:sz="6" w:space="0" w:color="000000"/>
              <w:bottom w:val="single" w:sz="6" w:space="0" w:color="000000"/>
              <w:right w:val="single" w:sz="6" w:space="0" w:color="000000"/>
            </w:tcBorders>
            <w:tcMar>
              <w:top w:w="8" w:type="dxa"/>
              <w:left w:w="108" w:type="dxa"/>
              <w:bottom w:w="8" w:type="dxa"/>
              <w:right w:w="108" w:type="dxa"/>
            </w:tcMar>
          </w:tcPr>
          <w:p w14:paraId="4B60452D" w14:textId="77777777" w:rsidR="00294289" w:rsidRDefault="00294289">
            <w:pPr>
              <w:jc w:val="both"/>
              <w:rPr>
                <w:color w:val="000000"/>
                <w:sz w:val="22"/>
                <w:szCs w:val="22"/>
              </w:rPr>
            </w:pPr>
          </w:p>
        </w:tc>
        <w:tc>
          <w:tcPr>
            <w:tcW w:w="1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74ABBEB" w14:textId="77777777" w:rsidR="00294289" w:rsidRDefault="00294289">
            <w:pPr>
              <w:jc w:val="both"/>
              <w:rPr>
                <w:color w:val="000000"/>
                <w:sz w:val="22"/>
                <w:szCs w:val="22"/>
              </w:rPr>
            </w:pPr>
          </w:p>
        </w:tc>
        <w:tc>
          <w:tcPr>
            <w:tcW w:w="5013" w:type="dxa"/>
            <w:tcBorders>
              <w:top w:val="single" w:sz="6" w:space="0" w:color="000000"/>
              <w:left w:val="single" w:sz="6" w:space="0" w:color="000000"/>
              <w:bottom w:val="single" w:sz="6" w:space="0" w:color="000000"/>
            </w:tcBorders>
            <w:tcMar>
              <w:top w:w="8" w:type="dxa"/>
              <w:left w:w="108" w:type="dxa"/>
              <w:bottom w:w="8" w:type="dxa"/>
              <w:right w:w="108" w:type="dxa"/>
            </w:tcMar>
          </w:tcPr>
          <w:p w14:paraId="191807C8" w14:textId="77777777" w:rsidR="00294289" w:rsidRDefault="00294289">
            <w:pPr>
              <w:jc w:val="both"/>
              <w:rPr>
                <w:color w:val="000000"/>
                <w:sz w:val="22"/>
                <w:szCs w:val="22"/>
              </w:rPr>
            </w:pPr>
          </w:p>
        </w:tc>
      </w:tr>
      <w:tr w:rsidR="00294289" w14:paraId="23CB146C" w14:textId="77777777">
        <w:trPr>
          <w:trHeight w:val="260"/>
        </w:trPr>
        <w:tc>
          <w:tcPr>
            <w:tcW w:w="2883" w:type="dxa"/>
            <w:tcBorders>
              <w:top w:val="single" w:sz="6" w:space="0" w:color="000000"/>
              <w:right w:val="single" w:sz="6" w:space="0" w:color="000000"/>
            </w:tcBorders>
            <w:tcMar>
              <w:top w:w="8" w:type="dxa"/>
              <w:left w:w="108" w:type="dxa"/>
              <w:bottom w:w="8" w:type="dxa"/>
              <w:right w:w="108" w:type="dxa"/>
            </w:tcMar>
          </w:tcPr>
          <w:p w14:paraId="79E65C3A" w14:textId="77777777" w:rsidR="00294289" w:rsidRDefault="00294289">
            <w:pPr>
              <w:jc w:val="both"/>
              <w:rPr>
                <w:color w:val="000000"/>
                <w:sz w:val="22"/>
                <w:szCs w:val="22"/>
              </w:rPr>
            </w:pPr>
          </w:p>
        </w:tc>
        <w:tc>
          <w:tcPr>
            <w:tcW w:w="1504" w:type="dxa"/>
            <w:tcBorders>
              <w:top w:val="single" w:sz="6" w:space="0" w:color="000000"/>
              <w:left w:val="single" w:sz="6" w:space="0" w:color="000000"/>
              <w:right w:val="single" w:sz="6" w:space="0" w:color="000000"/>
            </w:tcBorders>
            <w:tcMar>
              <w:top w:w="8" w:type="dxa"/>
              <w:left w:w="108" w:type="dxa"/>
              <w:bottom w:w="8" w:type="dxa"/>
              <w:right w:w="108" w:type="dxa"/>
            </w:tcMar>
          </w:tcPr>
          <w:p w14:paraId="156D1123" w14:textId="77777777" w:rsidR="00294289" w:rsidRDefault="00294289">
            <w:pPr>
              <w:jc w:val="both"/>
              <w:rPr>
                <w:color w:val="000000"/>
                <w:sz w:val="22"/>
                <w:szCs w:val="22"/>
              </w:rPr>
            </w:pPr>
          </w:p>
        </w:tc>
        <w:tc>
          <w:tcPr>
            <w:tcW w:w="5013" w:type="dxa"/>
            <w:tcBorders>
              <w:top w:val="single" w:sz="6" w:space="0" w:color="000000"/>
              <w:left w:val="single" w:sz="6" w:space="0" w:color="000000"/>
            </w:tcBorders>
            <w:tcMar>
              <w:top w:w="8" w:type="dxa"/>
              <w:left w:w="108" w:type="dxa"/>
              <w:bottom w:w="8" w:type="dxa"/>
              <w:right w:w="108" w:type="dxa"/>
            </w:tcMar>
          </w:tcPr>
          <w:p w14:paraId="14372D21" w14:textId="77777777" w:rsidR="00294289" w:rsidRDefault="00294289">
            <w:pPr>
              <w:jc w:val="both"/>
              <w:rPr>
                <w:color w:val="000000"/>
                <w:sz w:val="22"/>
                <w:szCs w:val="22"/>
              </w:rPr>
            </w:pPr>
          </w:p>
        </w:tc>
      </w:tr>
    </w:tbl>
    <w:p w14:paraId="40DB2703" w14:textId="77777777" w:rsidR="00294289" w:rsidRDefault="00294289">
      <w:pPr>
        <w:jc w:val="both"/>
        <w:rPr>
          <w:sz w:val="22"/>
          <w:szCs w:val="22"/>
        </w:rPr>
      </w:pPr>
    </w:p>
    <w:p w14:paraId="32746546" w14:textId="77777777" w:rsidR="00294289" w:rsidRDefault="002E32FA">
      <w:pPr>
        <w:jc w:val="both"/>
        <w:rPr>
          <w:sz w:val="22"/>
          <w:szCs w:val="22"/>
        </w:rPr>
      </w:pPr>
      <w:r>
        <w:rPr>
          <w:rFonts w:ascii="Calibri" w:eastAsia="Calibri" w:hAnsi="Calibri" w:cs="Calibri"/>
          <w:sz w:val="22"/>
          <w:szCs w:val="22"/>
        </w:rPr>
        <w:t xml:space="preserve">Please state your reasons for seeking a place at this school (e.g. moving into the area/ domestic arrangements etc.). If you are stating medical, psychological, or social reasons </w:t>
      </w:r>
      <w:r>
        <w:rPr>
          <w:rFonts w:ascii="Calibri" w:eastAsia="Calibri" w:hAnsi="Calibri" w:cs="Calibri"/>
          <w:b/>
          <w:bCs/>
          <w:sz w:val="22"/>
          <w:szCs w:val="22"/>
        </w:rPr>
        <w:t>PLEASE ENSURE THAT PROFESSIONAL EVIDENCE IS ATTACHED</w:t>
      </w:r>
      <w:r>
        <w:rPr>
          <w:rFonts w:ascii="Calibri" w:eastAsia="Calibri" w:hAnsi="Calibri" w:cs="Calibri"/>
          <w:sz w:val="22"/>
          <w:szCs w:val="22"/>
        </w:rPr>
        <w:t xml:space="preserve"> e.g. a letter from a doctor or professional stating the medical or social reasons which require your child to attend this particular school.</w:t>
      </w:r>
    </w:p>
    <w:p w14:paraId="365DF756" w14:textId="77777777" w:rsidR="00294289" w:rsidRDefault="00294289">
      <w:pPr>
        <w:jc w:val="both"/>
        <w:rPr>
          <w:sz w:val="22"/>
          <w:szCs w:val="22"/>
        </w:rPr>
      </w:pPr>
    </w:p>
    <w:p w14:paraId="4DE66DF7" w14:textId="77777777" w:rsidR="00294289" w:rsidRDefault="002E32FA">
      <w:pPr>
        <w:spacing w:line="480" w:lineRule="auto"/>
        <w:jc w:val="both"/>
        <w:rPr>
          <w:sz w:val="22"/>
          <w:szCs w:val="22"/>
        </w:rPr>
      </w:pPr>
      <w:r>
        <w:rPr>
          <w:rFonts w:ascii="Calibri" w:eastAsia="Calibri" w:hAnsi="Calibri" w:cs="Calibri"/>
          <w:sz w:val="22"/>
          <w:szCs w:val="22"/>
        </w:rPr>
        <w:t>……………………………………………………………………………………………………………………………………………………………………………………………………………………………………………………………………………………………………………………………………………………………………………………………………………………………………………………………………………………………………………………………………………………………………………………………………………………………………………………………………………………………………………………………………………………………………………………………………………………………………………………………………………………………………………………………………………………………………………………………………………………………………………………………………………………………………………………………………………………………………………………………………………………………………………………………………………………………………………………………………………………………………………………………………………………………………………………………………………………………………………………………………………………………………………………………………………………………………</w:t>
      </w:r>
    </w:p>
    <w:p w14:paraId="1C1580C3" w14:textId="77777777" w:rsidR="00294289" w:rsidRDefault="002E32FA">
      <w:pPr>
        <w:jc w:val="both"/>
        <w:rPr>
          <w:sz w:val="22"/>
          <w:szCs w:val="22"/>
        </w:rPr>
      </w:pPr>
      <w:r>
        <w:rPr>
          <w:rFonts w:ascii="Calibri" w:eastAsia="Calibri" w:hAnsi="Calibri" w:cs="Calibri"/>
          <w:sz w:val="22"/>
          <w:szCs w:val="22"/>
        </w:rPr>
        <w:t>(continue on separate sheet if necessary)</w:t>
      </w:r>
    </w:p>
    <w:p w14:paraId="7FF97F1E" w14:textId="77777777" w:rsidR="00294289" w:rsidRDefault="00294289">
      <w:pPr>
        <w:jc w:val="both"/>
        <w:rPr>
          <w:sz w:val="22"/>
          <w:szCs w:val="22"/>
        </w:rPr>
      </w:pPr>
    </w:p>
    <w:p w14:paraId="218EB0A4" w14:textId="77777777" w:rsidR="00294289" w:rsidRDefault="002E32FA">
      <w:pPr>
        <w:jc w:val="both"/>
        <w:rPr>
          <w:sz w:val="22"/>
          <w:szCs w:val="22"/>
        </w:rPr>
      </w:pPr>
      <w:r>
        <w:rPr>
          <w:rFonts w:ascii="Calibri" w:eastAsia="Calibri" w:hAnsi="Calibri" w:cs="Calibri"/>
          <w:sz w:val="22"/>
          <w:szCs w:val="22"/>
        </w:rPr>
        <w:t xml:space="preserve">Any other specific needs (give details): </w:t>
      </w:r>
    </w:p>
    <w:p w14:paraId="7A1B381A" w14:textId="77777777" w:rsidR="00294289" w:rsidRDefault="002E32FA">
      <w:pPr>
        <w:spacing w:line="480" w:lineRule="auto"/>
        <w:jc w:val="both"/>
        <w:rPr>
          <w:sz w:val="22"/>
          <w:szCs w:val="22"/>
        </w:rPr>
      </w:pPr>
      <w:r>
        <w:rPr>
          <w:rFonts w:ascii="Calibri" w:eastAsia="Calibri" w:hAnsi="Calibri" w:cs="Calibri"/>
          <w:sz w:val="22"/>
          <w:szCs w:val="22"/>
        </w:rPr>
        <w:t>…………………………………………………………………………………………………………………………………………………………………………………………………………………………………………………………………………………………………………………………</w:t>
      </w:r>
    </w:p>
    <w:p w14:paraId="014423F4" w14:textId="77777777" w:rsidR="00294289" w:rsidRDefault="002E32FA">
      <w:pPr>
        <w:jc w:val="both"/>
        <w:rPr>
          <w:sz w:val="22"/>
          <w:szCs w:val="22"/>
        </w:rPr>
      </w:pPr>
      <w:r>
        <w:rPr>
          <w:rFonts w:ascii="Calibri" w:eastAsia="Calibri" w:hAnsi="Calibri" w:cs="Calibri"/>
          <w:sz w:val="22"/>
          <w:szCs w:val="22"/>
        </w:rPr>
        <w:t xml:space="preserve">I wish to appeal against the decision not to allocate a place for my child at this school named overleaf. </w:t>
      </w:r>
    </w:p>
    <w:p w14:paraId="2E23E756" w14:textId="77777777" w:rsidR="00294289" w:rsidRDefault="00294289">
      <w:pPr>
        <w:jc w:val="both"/>
        <w:rPr>
          <w:sz w:val="22"/>
          <w:szCs w:val="22"/>
        </w:rPr>
      </w:pPr>
    </w:p>
    <w:p w14:paraId="326EA1B7" w14:textId="77777777" w:rsidR="00294289" w:rsidRDefault="002E32FA">
      <w:pPr>
        <w:jc w:val="both"/>
        <w:rPr>
          <w:sz w:val="22"/>
          <w:szCs w:val="22"/>
        </w:rPr>
      </w:pPr>
      <w:r>
        <w:rPr>
          <w:rFonts w:ascii="Calibri" w:eastAsia="Calibri" w:hAnsi="Calibri" w:cs="Calibri"/>
          <w:sz w:val="22"/>
          <w:szCs w:val="22"/>
        </w:rPr>
        <w:t>Signed:………………………………………………………………………………………   Date: …………………………………………….</w:t>
      </w:r>
    </w:p>
    <w:p w14:paraId="593EB5CB" w14:textId="77777777" w:rsidR="00294289" w:rsidRDefault="00294289">
      <w:pPr>
        <w:rPr>
          <w:sz w:val="22"/>
          <w:szCs w:val="22"/>
        </w:rPr>
      </w:pPr>
    </w:p>
    <w:p w14:paraId="55D119CE" w14:textId="77777777" w:rsidR="00294289" w:rsidRPr="002E32FA" w:rsidRDefault="002E32FA">
      <w:pPr>
        <w:rPr>
          <w:rFonts w:asciiTheme="minorHAnsi" w:hAnsiTheme="minorHAnsi" w:cstheme="minorHAnsi"/>
          <w:sz w:val="22"/>
          <w:szCs w:val="22"/>
        </w:rPr>
      </w:pPr>
      <w:r w:rsidRPr="002E32FA">
        <w:rPr>
          <w:rFonts w:asciiTheme="minorHAnsi" w:eastAsia="Calibri" w:hAnsiTheme="minorHAnsi" w:cstheme="minorHAnsi"/>
          <w:b/>
          <w:bCs/>
          <w:sz w:val="22"/>
          <w:szCs w:val="22"/>
        </w:rPr>
        <w:t xml:space="preserve">Please return this form to  </w:t>
      </w:r>
      <w:r w:rsidRPr="002E32FA">
        <w:rPr>
          <w:rFonts w:asciiTheme="minorHAnsi" w:eastAsia="Calibri" w:hAnsiTheme="minorHAnsi" w:cstheme="minorHAnsi"/>
          <w:sz w:val="22"/>
          <w:szCs w:val="22"/>
        </w:rPr>
        <w:t xml:space="preserve">Disley Primary School – via email to </w:t>
      </w:r>
      <w:hyperlink r:id="rId9" w:history="1">
        <w:r w:rsidRPr="00A86886">
          <w:rPr>
            <w:rStyle w:val="Hyperlink"/>
            <w:rFonts w:asciiTheme="minorHAnsi" w:eastAsia="Calibri" w:hAnsiTheme="minorHAnsi" w:cstheme="minorHAnsi"/>
            <w:sz w:val="22"/>
            <w:szCs w:val="22"/>
          </w:rPr>
          <w:t>admin@disley.cheshire.sch.uk</w:t>
        </w:r>
      </w:hyperlink>
      <w:r>
        <w:rPr>
          <w:rFonts w:asciiTheme="minorHAnsi" w:eastAsia="Calibri" w:hAnsiTheme="minorHAnsi" w:cstheme="minorHAnsi"/>
          <w:sz w:val="22"/>
          <w:szCs w:val="22"/>
        </w:rPr>
        <w:t xml:space="preserve"> </w:t>
      </w:r>
      <w:r w:rsidRPr="002E32FA">
        <w:rPr>
          <w:rFonts w:asciiTheme="minorHAnsi" w:eastAsia="Calibri" w:hAnsiTheme="minorHAnsi" w:cstheme="minorHAnsi"/>
          <w:b/>
          <w:bCs/>
          <w:sz w:val="22"/>
          <w:szCs w:val="22"/>
          <w:shd w:val="clear" w:color="auto" w:fill="FFFF00"/>
        </w:rPr>
        <w:t xml:space="preserve"> </w:t>
      </w:r>
    </w:p>
    <w:p w14:paraId="51D7C8F4" w14:textId="77777777" w:rsidR="00294289" w:rsidRPr="002E32FA" w:rsidRDefault="002E32FA">
      <w:pPr>
        <w:rPr>
          <w:rFonts w:asciiTheme="minorHAnsi" w:hAnsiTheme="minorHAnsi" w:cstheme="minorHAnsi"/>
          <w:sz w:val="22"/>
          <w:szCs w:val="22"/>
        </w:rPr>
      </w:pPr>
      <w:r w:rsidRPr="002E32FA">
        <w:rPr>
          <w:rFonts w:asciiTheme="minorHAnsi" w:eastAsia="Calibri" w:hAnsiTheme="minorHAnsi" w:cstheme="minorHAnsi"/>
          <w:sz w:val="22"/>
          <w:szCs w:val="22"/>
        </w:rPr>
        <w:lastRenderedPageBreak/>
        <w:t>Please put “School Appeal” in the subject line.</w:t>
      </w:r>
      <w:r w:rsidRPr="002E32FA">
        <w:rPr>
          <w:rFonts w:asciiTheme="minorHAnsi" w:eastAsia="Calibri" w:hAnsiTheme="minorHAnsi" w:cstheme="minorHAnsi"/>
          <w:b/>
          <w:bCs/>
          <w:sz w:val="22"/>
          <w:szCs w:val="22"/>
        </w:rPr>
        <w:t xml:space="preserve"> </w:t>
      </w:r>
    </w:p>
    <w:p w14:paraId="5E451FAA" w14:textId="77777777" w:rsidR="00294289" w:rsidRDefault="00294289">
      <w:pPr>
        <w:jc w:val="center"/>
        <w:rPr>
          <w:sz w:val="32"/>
          <w:szCs w:val="32"/>
        </w:rPr>
      </w:pPr>
    </w:p>
    <w:p w14:paraId="1CDCB399" w14:textId="77777777" w:rsidR="00294289" w:rsidRDefault="00294289"/>
    <w:p w14:paraId="59E2AB34" w14:textId="77777777" w:rsidR="00294289" w:rsidRDefault="00294289">
      <w:pPr>
        <w:rPr>
          <w:sz w:val="22"/>
          <w:szCs w:val="22"/>
        </w:rPr>
      </w:pPr>
    </w:p>
    <w:p w14:paraId="67CED3B0" w14:textId="77777777" w:rsidR="00294289" w:rsidRDefault="002E32FA">
      <w:pPr>
        <w:rPr>
          <w:sz w:val="22"/>
          <w:szCs w:val="22"/>
        </w:rPr>
      </w:pPr>
      <w:r>
        <w:rPr>
          <w:rFonts w:ascii="Calibri" w:eastAsia="Calibri" w:hAnsi="Calibri" w:cs="Calibri"/>
          <w:sz w:val="22"/>
          <w:szCs w:val="22"/>
          <w:u w:val="single"/>
        </w:rPr>
        <w:t>Notes for parents</w:t>
      </w:r>
    </w:p>
    <w:p w14:paraId="049BF310" w14:textId="77777777" w:rsidR="00294289" w:rsidRDefault="002E32FA">
      <w:pPr>
        <w:rPr>
          <w:sz w:val="22"/>
          <w:szCs w:val="22"/>
        </w:rPr>
      </w:pPr>
      <w:r>
        <w:rPr>
          <w:rFonts w:ascii="Calibri" w:eastAsia="Calibri" w:hAnsi="Calibri" w:cs="Calibri"/>
          <w:b/>
          <w:bCs/>
          <w:sz w:val="22"/>
          <w:szCs w:val="22"/>
        </w:rPr>
        <w:t xml:space="preserve">APPEAL AGAINST ADMISSION DECISION – PRIMARY SCHOOL ADMISSION FOR RECEPTION </w:t>
      </w:r>
    </w:p>
    <w:p w14:paraId="6DC86468" w14:textId="77777777" w:rsidR="00294289" w:rsidRDefault="002E32FA">
      <w:pPr>
        <w:rPr>
          <w:sz w:val="22"/>
          <w:szCs w:val="22"/>
        </w:rPr>
      </w:pPr>
      <w:r>
        <w:rPr>
          <w:rFonts w:ascii="Calibri" w:eastAsia="Calibri" w:hAnsi="Calibri" w:cs="Calibri"/>
          <w:b/>
          <w:bCs/>
          <w:sz w:val="22"/>
          <w:szCs w:val="22"/>
        </w:rPr>
        <w:t>AND IN-YEAR ADMISSIONS</w:t>
      </w:r>
    </w:p>
    <w:p w14:paraId="3BC0E171" w14:textId="77777777" w:rsidR="00294289" w:rsidRDefault="00294289">
      <w:pPr>
        <w:rPr>
          <w:sz w:val="22"/>
          <w:szCs w:val="22"/>
        </w:rPr>
      </w:pPr>
    </w:p>
    <w:p w14:paraId="71958909" w14:textId="77777777" w:rsidR="00294289" w:rsidRDefault="002E32FA">
      <w:pPr>
        <w:rPr>
          <w:sz w:val="22"/>
          <w:szCs w:val="22"/>
        </w:rPr>
      </w:pPr>
      <w:r>
        <w:rPr>
          <w:rFonts w:ascii="Calibri" w:eastAsia="Calibri" w:hAnsi="Calibri" w:cs="Calibri"/>
          <w:sz w:val="22"/>
          <w:szCs w:val="22"/>
        </w:rPr>
        <w:t xml:space="preserve">If your child has been refused a place at the school of your choice, or you are unhappy with the school allocated to your child, you have the right to appeal against the decision to the Independent Appeals Panel in accordance with the School Admission Appeals Code of Practice. You may appeal to an Independent Appeal Panel, whose members will include people who have an experience in education and are acquainted with education conditions in Cheshire. </w:t>
      </w:r>
    </w:p>
    <w:p w14:paraId="10B70812" w14:textId="77777777" w:rsidR="00294289" w:rsidRDefault="00294289">
      <w:pPr>
        <w:rPr>
          <w:sz w:val="22"/>
          <w:szCs w:val="22"/>
        </w:rPr>
      </w:pPr>
    </w:p>
    <w:p w14:paraId="58BD604C" w14:textId="77777777" w:rsidR="00294289" w:rsidRPr="002E32FA" w:rsidRDefault="002E32FA">
      <w:pPr>
        <w:rPr>
          <w:rFonts w:asciiTheme="minorHAnsi" w:hAnsiTheme="minorHAnsi" w:cstheme="minorHAnsi"/>
          <w:sz w:val="22"/>
          <w:szCs w:val="22"/>
        </w:rPr>
      </w:pPr>
      <w:r w:rsidRPr="002E32FA">
        <w:rPr>
          <w:rFonts w:asciiTheme="minorHAnsi" w:eastAsia="Calibri" w:hAnsiTheme="minorHAnsi" w:cstheme="minorHAnsi"/>
          <w:sz w:val="22"/>
          <w:szCs w:val="22"/>
        </w:rPr>
        <w:t>After completion, please return the form to:</w:t>
      </w:r>
    </w:p>
    <w:p w14:paraId="74242191" w14:textId="77777777" w:rsidR="00294289" w:rsidRPr="002E32FA" w:rsidRDefault="00294289">
      <w:pPr>
        <w:rPr>
          <w:rFonts w:asciiTheme="minorHAnsi" w:hAnsiTheme="minorHAnsi" w:cstheme="minorHAnsi"/>
          <w:sz w:val="22"/>
          <w:szCs w:val="22"/>
        </w:rPr>
      </w:pPr>
    </w:p>
    <w:p w14:paraId="2928AF57" w14:textId="77777777" w:rsidR="00294289" w:rsidRPr="002E32FA" w:rsidRDefault="002E32FA">
      <w:pPr>
        <w:rPr>
          <w:rFonts w:asciiTheme="minorHAnsi" w:hAnsiTheme="minorHAnsi" w:cstheme="minorHAnsi"/>
          <w:sz w:val="22"/>
          <w:szCs w:val="22"/>
        </w:rPr>
      </w:pPr>
      <w:r w:rsidRPr="002E32FA">
        <w:rPr>
          <w:rFonts w:asciiTheme="minorHAnsi" w:eastAsia="Calibri" w:hAnsiTheme="minorHAnsi" w:cstheme="minorHAnsi"/>
          <w:sz w:val="22"/>
          <w:szCs w:val="22"/>
        </w:rPr>
        <w:t>Disley Primary School</w:t>
      </w:r>
    </w:p>
    <w:p w14:paraId="18DB533B" w14:textId="77777777" w:rsidR="00294289" w:rsidRPr="002E32FA" w:rsidRDefault="002E32FA">
      <w:pPr>
        <w:rPr>
          <w:rFonts w:asciiTheme="minorHAnsi" w:hAnsiTheme="minorHAnsi" w:cstheme="minorHAnsi"/>
          <w:sz w:val="22"/>
          <w:szCs w:val="22"/>
        </w:rPr>
      </w:pPr>
      <w:r w:rsidRPr="002E32FA">
        <w:rPr>
          <w:rFonts w:asciiTheme="minorHAnsi" w:eastAsia="Calibri" w:hAnsiTheme="minorHAnsi" w:cstheme="minorHAnsi"/>
          <w:sz w:val="22"/>
          <w:szCs w:val="22"/>
        </w:rPr>
        <w:t>Marked: “School Appeal”</w:t>
      </w:r>
    </w:p>
    <w:p w14:paraId="3114C1DF" w14:textId="77777777" w:rsidR="00294289" w:rsidRPr="002E32FA" w:rsidRDefault="00DD56AE">
      <w:pPr>
        <w:rPr>
          <w:rFonts w:asciiTheme="minorHAnsi" w:hAnsiTheme="minorHAnsi" w:cstheme="minorHAnsi"/>
          <w:sz w:val="22"/>
          <w:szCs w:val="22"/>
        </w:rPr>
      </w:pPr>
      <w:hyperlink r:id="rId10" w:history="1">
        <w:r w:rsidR="002E32FA" w:rsidRPr="00A86886">
          <w:rPr>
            <w:rStyle w:val="Hyperlink"/>
            <w:rFonts w:asciiTheme="minorHAnsi" w:eastAsia="Calibri" w:hAnsiTheme="minorHAnsi" w:cstheme="minorHAnsi"/>
            <w:sz w:val="22"/>
            <w:szCs w:val="22"/>
          </w:rPr>
          <w:t>admin@disley.cheshire.sch.u</w:t>
        </w:r>
      </w:hyperlink>
      <w:r w:rsidR="002E32FA">
        <w:rPr>
          <w:rFonts w:asciiTheme="minorHAnsi" w:eastAsia="Calibri" w:hAnsiTheme="minorHAnsi" w:cstheme="minorHAnsi"/>
          <w:sz w:val="22"/>
          <w:szCs w:val="22"/>
        </w:rPr>
        <w:t xml:space="preserve"> </w:t>
      </w:r>
    </w:p>
    <w:p w14:paraId="045E4DC6" w14:textId="77777777" w:rsidR="00294289" w:rsidRPr="002E32FA" w:rsidRDefault="00294289">
      <w:pPr>
        <w:rPr>
          <w:rFonts w:asciiTheme="minorHAnsi" w:hAnsiTheme="minorHAnsi" w:cstheme="minorHAnsi"/>
          <w:sz w:val="22"/>
          <w:szCs w:val="22"/>
        </w:rPr>
      </w:pPr>
    </w:p>
    <w:p w14:paraId="30DA5C87" w14:textId="77777777" w:rsidR="00294289" w:rsidRPr="002E32FA" w:rsidRDefault="002E32FA">
      <w:pPr>
        <w:rPr>
          <w:rFonts w:asciiTheme="minorHAnsi" w:hAnsiTheme="minorHAnsi" w:cstheme="minorHAnsi"/>
          <w:sz w:val="22"/>
          <w:szCs w:val="22"/>
        </w:rPr>
      </w:pPr>
      <w:r w:rsidRPr="002E32FA">
        <w:rPr>
          <w:rFonts w:asciiTheme="minorHAnsi" w:eastAsia="Calibri" w:hAnsiTheme="minorHAnsi" w:cstheme="minorHAnsi"/>
          <w:sz w:val="22"/>
          <w:szCs w:val="22"/>
        </w:rPr>
        <w:t xml:space="preserve">All appeals should be returned to the above address within 21 days of completion. </w:t>
      </w:r>
    </w:p>
    <w:p w14:paraId="441C7857" w14:textId="77777777" w:rsidR="00294289" w:rsidRPr="002E32FA" w:rsidRDefault="00294289">
      <w:pPr>
        <w:rPr>
          <w:rFonts w:asciiTheme="minorHAnsi" w:hAnsiTheme="minorHAnsi" w:cstheme="minorHAnsi"/>
          <w:sz w:val="22"/>
          <w:szCs w:val="22"/>
        </w:rPr>
      </w:pPr>
    </w:p>
    <w:p w14:paraId="13417E85" w14:textId="77777777" w:rsidR="00294289" w:rsidRPr="002E32FA" w:rsidRDefault="002E32FA">
      <w:pPr>
        <w:rPr>
          <w:rFonts w:asciiTheme="minorHAnsi" w:hAnsiTheme="minorHAnsi" w:cstheme="minorHAnsi"/>
          <w:sz w:val="22"/>
          <w:szCs w:val="22"/>
        </w:rPr>
      </w:pPr>
      <w:r w:rsidRPr="002E32FA">
        <w:rPr>
          <w:rFonts w:asciiTheme="minorHAnsi" w:eastAsia="Calibri" w:hAnsiTheme="minorHAnsi" w:cstheme="minorHAnsi"/>
          <w:sz w:val="22"/>
          <w:szCs w:val="22"/>
        </w:rPr>
        <w:t>In the case of Disley Primary School, TTLP trust will administer all appeal arrangements. In the first instance please return the Appeal form to Disley Primary School.</w:t>
      </w:r>
    </w:p>
    <w:p w14:paraId="529F70C8" w14:textId="77777777" w:rsidR="00294289" w:rsidRDefault="00294289">
      <w:pPr>
        <w:rPr>
          <w:sz w:val="22"/>
          <w:szCs w:val="22"/>
        </w:rPr>
      </w:pPr>
    </w:p>
    <w:p w14:paraId="49B698E6" w14:textId="77777777" w:rsidR="00294289" w:rsidRDefault="002E32FA">
      <w:pPr>
        <w:rPr>
          <w:sz w:val="22"/>
          <w:szCs w:val="22"/>
        </w:rPr>
      </w:pPr>
      <w:r>
        <w:rPr>
          <w:rFonts w:ascii="Calibri" w:eastAsia="Calibri" w:hAnsi="Calibri" w:cs="Calibri"/>
          <w:sz w:val="22"/>
          <w:szCs w:val="22"/>
        </w:rPr>
        <w:t>In coming to their decisions, appeal panels have to take into account:</w:t>
      </w:r>
    </w:p>
    <w:p w14:paraId="7D148D23" w14:textId="77777777" w:rsidR="00294289" w:rsidRDefault="002E32FA">
      <w:pPr>
        <w:numPr>
          <w:ilvl w:val="0"/>
          <w:numId w:val="1"/>
        </w:numPr>
        <w:pBdr>
          <w:left w:val="none" w:sz="0" w:space="13" w:color="auto"/>
        </w:pBdr>
        <w:ind w:left="765" w:hanging="505"/>
        <w:rPr>
          <w:rFonts w:ascii="Calibri" w:eastAsia="Calibri" w:hAnsi="Calibri" w:cs="Calibri"/>
          <w:sz w:val="22"/>
          <w:szCs w:val="22"/>
        </w:rPr>
      </w:pPr>
      <w:r>
        <w:rPr>
          <w:rFonts w:ascii="Calibri" w:eastAsia="Calibri" w:hAnsi="Calibri" w:cs="Calibri"/>
          <w:sz w:val="22"/>
          <w:szCs w:val="22"/>
        </w:rPr>
        <w:t>The wishes of the parent/ carer</w:t>
      </w:r>
    </w:p>
    <w:p w14:paraId="187772E6" w14:textId="77777777" w:rsidR="00294289" w:rsidRDefault="002E32FA">
      <w:pPr>
        <w:numPr>
          <w:ilvl w:val="0"/>
          <w:numId w:val="1"/>
        </w:numPr>
        <w:pBdr>
          <w:left w:val="none" w:sz="0" w:space="14" w:color="auto"/>
        </w:pBdr>
        <w:ind w:left="765" w:hanging="597"/>
        <w:rPr>
          <w:rFonts w:ascii="Calibri" w:eastAsia="Calibri" w:hAnsi="Calibri" w:cs="Calibri"/>
          <w:sz w:val="22"/>
          <w:szCs w:val="22"/>
        </w:rPr>
      </w:pPr>
      <w:r>
        <w:rPr>
          <w:rFonts w:ascii="Calibri" w:eastAsia="Calibri" w:hAnsi="Calibri" w:cs="Calibri"/>
          <w:sz w:val="22"/>
          <w:szCs w:val="22"/>
        </w:rPr>
        <w:t xml:space="preserve">The arrangements for admissions published by the Governors, including the number of children to be admitted, the criteria for admissions and the arrangements for admitting students in the event of there being more applicants than places (oversubscription criteria). </w:t>
      </w:r>
    </w:p>
    <w:p w14:paraId="397FACB5" w14:textId="77777777" w:rsidR="00294289" w:rsidRDefault="00294289">
      <w:pPr>
        <w:rPr>
          <w:sz w:val="22"/>
          <w:szCs w:val="22"/>
        </w:rPr>
      </w:pPr>
    </w:p>
    <w:p w14:paraId="72117CB5" w14:textId="77777777" w:rsidR="00294289" w:rsidRDefault="002E32FA">
      <w:pPr>
        <w:rPr>
          <w:sz w:val="22"/>
          <w:szCs w:val="22"/>
        </w:rPr>
      </w:pPr>
      <w:r>
        <w:rPr>
          <w:rFonts w:ascii="Calibri" w:eastAsia="Calibri" w:hAnsi="Calibri" w:cs="Calibri"/>
          <w:sz w:val="22"/>
          <w:szCs w:val="22"/>
        </w:rPr>
        <w:t xml:space="preserve">If you have any professional documentation such as Doctors/ Consultants/ Social Worker letters to support your reasons for choosing Disley Primary School, you should include these with the form or send them prior to the Appeal Hearing. </w:t>
      </w:r>
    </w:p>
    <w:sectPr w:rsidR="00294289">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3E195" w14:textId="77777777" w:rsidR="00485805" w:rsidRDefault="002E32FA">
      <w:r>
        <w:separator/>
      </w:r>
    </w:p>
  </w:endnote>
  <w:endnote w:type="continuationSeparator" w:id="0">
    <w:p w14:paraId="213319B4" w14:textId="77777777" w:rsidR="00485805" w:rsidRDefault="002E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4649"/>
      <w:gridCol w:w="4627"/>
    </w:tblGrid>
    <w:tr w:rsidR="00294289" w14:paraId="7761145B" w14:textId="77777777">
      <w:trPr>
        <w:trHeight w:hRule="exact" w:val="115"/>
        <w:jc w:val="center"/>
      </w:trPr>
      <w:tc>
        <w:tcPr>
          <w:tcW w:w="4686" w:type="dxa"/>
          <w:shd w:val="clear" w:color="auto" w:fill="4F81BD"/>
          <w:tcMar>
            <w:top w:w="10" w:type="dxa"/>
            <w:left w:w="125" w:type="dxa"/>
            <w:bottom w:w="10" w:type="dxa"/>
            <w:right w:w="125" w:type="dxa"/>
          </w:tcMar>
        </w:tcPr>
        <w:p w14:paraId="4CF828CF" w14:textId="77777777" w:rsidR="00294289" w:rsidRDefault="00294289">
          <w:pPr>
            <w:rPr>
              <w:color w:val="000000"/>
              <w:sz w:val="18"/>
              <w:szCs w:val="18"/>
            </w:rPr>
          </w:pPr>
        </w:p>
      </w:tc>
      <w:tc>
        <w:tcPr>
          <w:tcW w:w="4674" w:type="dxa"/>
          <w:shd w:val="clear" w:color="auto" w:fill="4F81BD"/>
          <w:tcMar>
            <w:top w:w="10" w:type="dxa"/>
            <w:left w:w="125" w:type="dxa"/>
            <w:bottom w:w="10" w:type="dxa"/>
            <w:right w:w="125" w:type="dxa"/>
          </w:tcMar>
        </w:tcPr>
        <w:p w14:paraId="67425919" w14:textId="77777777" w:rsidR="00294289" w:rsidRDefault="00294289">
          <w:pPr>
            <w:jc w:val="right"/>
            <w:rPr>
              <w:color w:val="000000"/>
              <w:sz w:val="18"/>
              <w:szCs w:val="18"/>
            </w:rPr>
          </w:pPr>
        </w:p>
      </w:tc>
    </w:tr>
    <w:tr w:rsidR="00294289" w14:paraId="20467E8F" w14:textId="77777777">
      <w:trPr>
        <w:jc w:val="center"/>
      </w:trPr>
      <w:tc>
        <w:tcPr>
          <w:tcW w:w="4686" w:type="dxa"/>
          <w:tcMar>
            <w:top w:w="154" w:type="dxa"/>
            <w:left w:w="125" w:type="dxa"/>
            <w:bottom w:w="154" w:type="dxa"/>
            <w:right w:w="125" w:type="dxa"/>
          </w:tcMar>
          <w:vAlign w:val="center"/>
          <w:hideMark/>
        </w:tcPr>
        <w:p w14:paraId="6256E60F" w14:textId="77777777" w:rsidR="00294289" w:rsidRDefault="002E32FA">
          <w:pPr>
            <w:rPr>
              <w:color w:val="000000"/>
              <w:sz w:val="18"/>
              <w:szCs w:val="18"/>
            </w:rPr>
          </w:pPr>
          <w:r>
            <w:rPr>
              <w:rFonts w:ascii="Calibri" w:eastAsia="Calibri" w:hAnsi="Calibri" w:cs="Calibri"/>
              <w:caps/>
              <w:color w:val="808080"/>
              <w:sz w:val="18"/>
              <w:szCs w:val="18"/>
            </w:rPr>
            <w:t xml:space="preserve">The true learning partnership </w:t>
          </w:r>
        </w:p>
        <w:p w14:paraId="3AC4C928" w14:textId="77777777" w:rsidR="00294289" w:rsidRDefault="002E32FA">
          <w:pPr>
            <w:rPr>
              <w:color w:val="000000"/>
              <w:sz w:val="18"/>
              <w:szCs w:val="18"/>
            </w:rPr>
          </w:pPr>
          <w:r>
            <w:rPr>
              <w:rFonts w:ascii="Calibri" w:eastAsia="Calibri" w:hAnsi="Calibri" w:cs="Calibri"/>
              <w:caps/>
              <w:color w:val="808080"/>
              <w:sz w:val="18"/>
              <w:szCs w:val="18"/>
            </w:rPr>
            <w:t>Admissions appeals form 2019</w:t>
          </w:r>
        </w:p>
      </w:tc>
      <w:tc>
        <w:tcPr>
          <w:tcW w:w="4674" w:type="dxa"/>
          <w:tcMar>
            <w:top w:w="154" w:type="dxa"/>
            <w:left w:w="125" w:type="dxa"/>
            <w:bottom w:w="154" w:type="dxa"/>
            <w:right w:w="125" w:type="dxa"/>
          </w:tcMar>
          <w:vAlign w:val="center"/>
          <w:hideMark/>
        </w:tcPr>
        <w:p w14:paraId="2A65D91A" w14:textId="77777777" w:rsidR="00294289" w:rsidRDefault="002E32FA">
          <w:pPr>
            <w:jc w:val="right"/>
            <w:rPr>
              <w:color w:val="000000"/>
              <w:sz w:val="18"/>
              <w:szCs w:val="18"/>
            </w:rPr>
          </w:pPr>
          <w:r>
            <w:rPr>
              <w:color w:val="000000"/>
              <w:sz w:val="18"/>
              <w:szCs w:val="18"/>
            </w:rPr>
            <w:fldChar w:fldCharType="begin"/>
          </w:r>
          <w:r>
            <w:rPr>
              <w:color w:val="000000"/>
              <w:sz w:val="18"/>
              <w:szCs w:val="18"/>
            </w:rPr>
            <w:instrText xml:space="preserve"> PAGE   \* MERGEFORMAT </w:instrText>
          </w:r>
          <w:r>
            <w:rPr>
              <w:color w:val="000000"/>
              <w:sz w:val="18"/>
              <w:szCs w:val="18"/>
            </w:rPr>
            <w:fldChar w:fldCharType="separate"/>
          </w:r>
          <w:r w:rsidR="00DD56AE" w:rsidRPr="00DD56AE">
            <w:rPr>
              <w:rFonts w:ascii="Calibri" w:eastAsia="Calibri" w:hAnsi="Calibri" w:cs="Calibri"/>
              <w:caps/>
              <w:noProof/>
              <w:color w:val="808080"/>
              <w:sz w:val="18"/>
              <w:szCs w:val="18"/>
            </w:rPr>
            <w:t>1</w:t>
          </w:r>
          <w:r>
            <w:rPr>
              <w:rFonts w:ascii="Calibri" w:eastAsia="Calibri" w:hAnsi="Calibri" w:cs="Calibri"/>
              <w:caps/>
              <w:color w:val="808080"/>
              <w:sz w:val="18"/>
              <w:szCs w:val="18"/>
            </w:rPr>
            <w:fldChar w:fldCharType="end"/>
          </w:r>
        </w:p>
      </w:tc>
    </w:tr>
  </w:tbl>
  <w:p w14:paraId="4B71EBB2" w14:textId="77777777" w:rsidR="00294289" w:rsidRDefault="0029428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A6A2F" w14:textId="77777777" w:rsidR="00485805" w:rsidRDefault="002E32FA">
      <w:r>
        <w:separator/>
      </w:r>
    </w:p>
  </w:footnote>
  <w:footnote w:type="continuationSeparator" w:id="0">
    <w:p w14:paraId="638BA2EA" w14:textId="77777777" w:rsidR="00485805" w:rsidRDefault="002E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E6A5" w14:textId="77777777" w:rsidR="00294289" w:rsidRDefault="002E32FA">
    <w:r>
      <w:rPr>
        <w:noProof/>
        <w:lang w:val="en-GB" w:eastAsia="en-GB"/>
      </w:rPr>
      <w:drawing>
        <wp:anchor distT="0" distB="0" distL="114300" distR="114300" simplePos="0" relativeHeight="251658240" behindDoc="1" locked="0" layoutInCell="1" allowOverlap="1" wp14:anchorId="6308C46F" wp14:editId="6264CD76">
          <wp:simplePos x="0" y="0"/>
          <wp:positionH relativeFrom="margin">
            <wp:posOffset>0</wp:posOffset>
          </wp:positionH>
          <wp:positionV relativeFrom="margin">
            <wp:posOffset>0</wp:posOffset>
          </wp:positionV>
          <wp:extent cx="5734050" cy="405765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5734050" cy="4057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QzsDAztrQwMzFW0lEKTi0uzszPAykwrAUAD+kG1SwAAAA="/>
  </w:docVars>
  <w:rsids>
    <w:rsidRoot w:val="00294289"/>
    <w:rsid w:val="00294289"/>
    <w:rsid w:val="002E32FA"/>
    <w:rsid w:val="00485805"/>
    <w:rsid w:val="00DD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2FA"/>
    <w:rPr>
      <w:color w:val="0563C1" w:themeColor="hyperlink"/>
      <w:u w:val="single"/>
    </w:rPr>
  </w:style>
  <w:style w:type="character" w:customStyle="1" w:styleId="UnresolvedMention">
    <w:name w:val="Unresolved Mention"/>
    <w:basedOn w:val="DefaultParagraphFont"/>
    <w:uiPriority w:val="99"/>
    <w:semiHidden/>
    <w:unhideWhenUsed/>
    <w:rsid w:val="002E32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2FA"/>
    <w:rPr>
      <w:color w:val="0563C1" w:themeColor="hyperlink"/>
      <w:u w:val="single"/>
    </w:rPr>
  </w:style>
  <w:style w:type="character" w:customStyle="1" w:styleId="UnresolvedMention">
    <w:name w:val="Unresolved Mention"/>
    <w:basedOn w:val="DefaultParagraphFont"/>
    <w:uiPriority w:val="99"/>
    <w:semiHidden/>
    <w:unhideWhenUsed/>
    <w:rsid w:val="002E3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disley.cheshire.sch.u" TargetMode="External"/><Relationship Id="rId4" Type="http://schemas.openxmlformats.org/officeDocument/2006/relationships/settings" Target="settings.xml"/><Relationship Id="rId9" Type="http://schemas.openxmlformats.org/officeDocument/2006/relationships/hyperlink" Target="mailto:admin@disley.cheshire.sch.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Taylor</cp:lastModifiedBy>
  <cp:revision>2</cp:revision>
  <dcterms:created xsi:type="dcterms:W3CDTF">2020-06-17T13:51:00Z</dcterms:created>
  <dcterms:modified xsi:type="dcterms:W3CDTF">2020-06-17T13:51:00Z</dcterms:modified>
</cp:coreProperties>
</file>